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1D" w:rsidRDefault="0009541D" w:rsidP="0009541D">
      <w:pPr>
        <w:jc w:val="cente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09541D" w:rsidRDefault="0009541D" w:rsidP="0009541D">
      <w:pPr>
        <w:pStyle w:val="ae"/>
        <w:jc w:val="center"/>
        <w:rPr>
          <w:rFonts w:ascii="Times New Roman" w:hAnsi="Times New Roman"/>
        </w:rPr>
      </w:pPr>
      <w:r>
        <w:rPr>
          <w:rFonts w:ascii="Times New Roman" w:hAnsi="Times New Roman"/>
        </w:rPr>
        <w:t>СОВЕТ ДЕПУТАТОВ МУНИЦИПАЛЬНОГО ОБРАЗОВАНИЯ</w:t>
      </w:r>
    </w:p>
    <w:p w:rsidR="0009541D" w:rsidRDefault="0009541D" w:rsidP="0009541D">
      <w:pPr>
        <w:pStyle w:val="ae"/>
        <w:jc w:val="center"/>
        <w:rPr>
          <w:rFonts w:ascii="Times New Roman" w:hAnsi="Times New Roman"/>
        </w:rPr>
      </w:pPr>
      <w:r>
        <w:rPr>
          <w:rFonts w:ascii="Times New Roman" w:hAnsi="Times New Roman"/>
          <w:spacing w:val="-1"/>
        </w:rPr>
        <w:t>ШУМСКОЕ СЕЛЬСКОЕ ПОСЕЛЕНИЕ</w:t>
      </w:r>
    </w:p>
    <w:p w:rsidR="0009541D" w:rsidRDefault="0009541D" w:rsidP="0009541D">
      <w:pPr>
        <w:pStyle w:val="ae"/>
        <w:jc w:val="center"/>
        <w:rPr>
          <w:rFonts w:ascii="Times New Roman" w:hAnsi="Times New Roman"/>
        </w:rPr>
      </w:pPr>
      <w:r>
        <w:rPr>
          <w:rFonts w:ascii="Times New Roman" w:hAnsi="Times New Roman"/>
          <w:spacing w:val="-1"/>
        </w:rPr>
        <w:t>КИРОВСКОГО МУНИЦИПАЛЬНОГО РАЙОНА</w:t>
      </w:r>
    </w:p>
    <w:p w:rsidR="0009541D" w:rsidRDefault="0009541D" w:rsidP="0009541D">
      <w:pPr>
        <w:pStyle w:val="ae"/>
        <w:jc w:val="center"/>
        <w:rPr>
          <w:rFonts w:ascii="Times New Roman" w:hAnsi="Times New Roman"/>
          <w:spacing w:val="-1"/>
        </w:rPr>
      </w:pPr>
      <w:r>
        <w:rPr>
          <w:rFonts w:ascii="Times New Roman" w:hAnsi="Times New Roman"/>
          <w:spacing w:val="-1"/>
        </w:rPr>
        <w:t>ЛЕНИНГРАДСКОЙ ОБЛАСТИ</w:t>
      </w:r>
    </w:p>
    <w:p w:rsidR="0009541D" w:rsidRDefault="0009541D" w:rsidP="00906251">
      <w:pPr>
        <w:pStyle w:val="1"/>
        <w:tabs>
          <w:tab w:val="num" w:pos="432"/>
        </w:tabs>
        <w:suppressAutoHyphens/>
        <w:ind w:left="432" w:hanging="432"/>
        <w:rPr>
          <w:sz w:val="28"/>
          <w:szCs w:val="28"/>
        </w:rPr>
      </w:pPr>
    </w:p>
    <w:p w:rsidR="00906251" w:rsidRPr="00E71D21" w:rsidRDefault="0009541D" w:rsidP="00906251">
      <w:pPr>
        <w:pStyle w:val="1"/>
        <w:tabs>
          <w:tab w:val="num" w:pos="432"/>
        </w:tabs>
        <w:suppressAutoHyphens/>
        <w:ind w:left="432" w:hanging="432"/>
        <w:rPr>
          <w:sz w:val="28"/>
          <w:szCs w:val="28"/>
        </w:rPr>
      </w:pPr>
      <w:r>
        <w:rPr>
          <w:sz w:val="28"/>
          <w:szCs w:val="28"/>
        </w:rPr>
        <w:t xml:space="preserve">ПРОЕТ  </w:t>
      </w:r>
      <w:r w:rsidR="00906251" w:rsidRPr="00E71D21">
        <w:rPr>
          <w:sz w:val="28"/>
          <w:szCs w:val="28"/>
        </w:rPr>
        <w:t xml:space="preserve">Р Е Ш Е Н И </w:t>
      </w:r>
      <w:r>
        <w:rPr>
          <w:sz w:val="28"/>
          <w:szCs w:val="28"/>
        </w:rPr>
        <w:t>Я</w:t>
      </w:r>
    </w:p>
    <w:p w:rsidR="00906251" w:rsidRDefault="00906251" w:rsidP="00906251"/>
    <w:p w:rsidR="00906251" w:rsidRPr="00AB7BC0" w:rsidRDefault="00906251" w:rsidP="00906251">
      <w:pPr>
        <w:widowControl w:val="0"/>
        <w:autoSpaceDE w:val="0"/>
        <w:jc w:val="center"/>
        <w:rPr>
          <w:b/>
          <w:sz w:val="26"/>
          <w:szCs w:val="26"/>
        </w:rPr>
      </w:pPr>
      <w:r w:rsidRPr="00AB7BC0">
        <w:rPr>
          <w:b/>
          <w:bCs/>
          <w:sz w:val="26"/>
          <w:szCs w:val="26"/>
        </w:rPr>
        <w:t xml:space="preserve">от </w:t>
      </w:r>
      <w:r w:rsidR="0009541D">
        <w:rPr>
          <w:b/>
          <w:bCs/>
          <w:sz w:val="26"/>
          <w:szCs w:val="26"/>
        </w:rPr>
        <w:t>_________</w:t>
      </w:r>
      <w:r w:rsidRPr="00AB7BC0">
        <w:rPr>
          <w:b/>
          <w:bCs/>
          <w:sz w:val="26"/>
          <w:szCs w:val="26"/>
        </w:rPr>
        <w:t xml:space="preserve"> 2017 г. N ____</w:t>
      </w:r>
    </w:p>
    <w:p w:rsidR="00D52D65" w:rsidRPr="000C33B1" w:rsidRDefault="00D52D65" w:rsidP="00D52D65">
      <w:pPr>
        <w:jc w:val="center"/>
        <w:rPr>
          <w:b/>
          <w:bCs/>
          <w:sz w:val="26"/>
          <w:szCs w:val="26"/>
        </w:rPr>
      </w:pPr>
    </w:p>
    <w:p w:rsidR="00911998" w:rsidRDefault="00D52D65" w:rsidP="00DF093E">
      <w:pPr>
        <w:pStyle w:val="ConsPlusTitle"/>
        <w:widowControl/>
        <w:jc w:val="center"/>
        <w:rPr>
          <w:sz w:val="26"/>
          <w:szCs w:val="26"/>
        </w:rPr>
      </w:pPr>
      <w:r w:rsidRPr="00DF093E">
        <w:rPr>
          <w:sz w:val="26"/>
          <w:szCs w:val="26"/>
        </w:rPr>
        <w:t xml:space="preserve">Об утверждении административного регламента </w:t>
      </w:r>
      <w:r w:rsidR="00DF093E" w:rsidRPr="00DF093E">
        <w:rPr>
          <w:sz w:val="26"/>
          <w:szCs w:val="26"/>
        </w:rPr>
        <w:t xml:space="preserve">по предоставлению </w:t>
      </w:r>
    </w:p>
    <w:p w:rsidR="00911998" w:rsidRDefault="00DF093E" w:rsidP="00DF093E">
      <w:pPr>
        <w:pStyle w:val="ConsPlusTitle"/>
        <w:widowControl/>
        <w:jc w:val="center"/>
        <w:rPr>
          <w:sz w:val="26"/>
          <w:szCs w:val="26"/>
        </w:rPr>
      </w:pPr>
      <w:r w:rsidRPr="00DF093E">
        <w:rPr>
          <w:sz w:val="26"/>
          <w:szCs w:val="26"/>
        </w:rPr>
        <w:t xml:space="preserve">администрацией муниципального образования  </w:t>
      </w:r>
      <w:r w:rsidR="0009541D">
        <w:rPr>
          <w:sz w:val="26"/>
          <w:szCs w:val="26"/>
        </w:rPr>
        <w:t xml:space="preserve">Шумское сельское </w:t>
      </w:r>
      <w:r w:rsidRPr="00DF093E">
        <w:rPr>
          <w:sz w:val="26"/>
          <w:szCs w:val="26"/>
        </w:rPr>
        <w:t xml:space="preserve">поселение Кировского муниципального района Ленинградской области муниципальной услуги </w:t>
      </w:r>
    </w:p>
    <w:p w:rsidR="00911998" w:rsidRDefault="00911998" w:rsidP="00D52D65">
      <w:pPr>
        <w:widowControl w:val="0"/>
        <w:autoSpaceDE w:val="0"/>
        <w:autoSpaceDN w:val="0"/>
        <w:adjustRightInd w:val="0"/>
        <w:jc w:val="center"/>
        <w:rPr>
          <w:b/>
          <w:sz w:val="26"/>
          <w:szCs w:val="26"/>
        </w:rPr>
      </w:pPr>
      <w:r>
        <w:rPr>
          <w:b/>
          <w:sz w:val="26"/>
          <w:szCs w:val="26"/>
        </w:rPr>
        <w:t xml:space="preserve">«Предоставление порубочного билета и (или) разрешения на пересадку </w:t>
      </w:r>
    </w:p>
    <w:p w:rsidR="00D52D65" w:rsidRPr="00B17E57" w:rsidRDefault="00911998" w:rsidP="00D52D65">
      <w:pPr>
        <w:widowControl w:val="0"/>
        <w:autoSpaceDE w:val="0"/>
        <w:autoSpaceDN w:val="0"/>
        <w:adjustRightInd w:val="0"/>
        <w:jc w:val="center"/>
        <w:rPr>
          <w:b/>
          <w:sz w:val="26"/>
          <w:szCs w:val="26"/>
        </w:rPr>
      </w:pPr>
      <w:r>
        <w:rPr>
          <w:b/>
          <w:sz w:val="26"/>
          <w:szCs w:val="26"/>
        </w:rPr>
        <w:t>деревьев и кустарников»</w:t>
      </w:r>
    </w:p>
    <w:p w:rsidR="00D7621A" w:rsidRDefault="00D7621A" w:rsidP="00D7621A">
      <w:pPr>
        <w:jc w:val="both"/>
        <w:rPr>
          <w:rFonts w:ascii="Calibri" w:eastAsia="Calibri" w:hAnsi="Calibri"/>
          <w:bCs/>
          <w:sz w:val="26"/>
          <w:szCs w:val="26"/>
          <w:lang w:eastAsia="en-US"/>
        </w:rPr>
      </w:pPr>
    </w:p>
    <w:p w:rsidR="00D7621A" w:rsidRPr="0014093F" w:rsidRDefault="00D7621A" w:rsidP="00D7621A">
      <w:pPr>
        <w:ind w:firstLine="360"/>
        <w:jc w:val="both"/>
        <w:rPr>
          <w:sz w:val="28"/>
          <w:szCs w:val="28"/>
        </w:rPr>
      </w:pPr>
      <w:r w:rsidRPr="0014093F">
        <w:rPr>
          <w:sz w:val="28"/>
          <w:szCs w:val="28"/>
        </w:rPr>
        <w:t xml:space="preserve">Руководствуясь п.1 ст. 37 Устава муниципального образования </w:t>
      </w:r>
      <w:r w:rsidR="0009541D" w:rsidRPr="0009541D">
        <w:rPr>
          <w:sz w:val="28"/>
          <w:szCs w:val="28"/>
        </w:rPr>
        <w:t>Шумское сельское</w:t>
      </w:r>
      <w:r w:rsidRPr="0014093F">
        <w:rPr>
          <w:sz w:val="28"/>
          <w:szCs w:val="28"/>
        </w:rPr>
        <w:t xml:space="preserve"> поселение Кировского муниципального района Ленинградской области, Федеральным законом от 27</w:t>
      </w:r>
      <w:r>
        <w:rPr>
          <w:sz w:val="28"/>
          <w:szCs w:val="28"/>
        </w:rPr>
        <w:t>.07.</w:t>
      </w:r>
      <w:r w:rsidRPr="0014093F">
        <w:rPr>
          <w:sz w:val="28"/>
          <w:szCs w:val="28"/>
        </w:rPr>
        <w:t xml:space="preserve">2010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14093F">
        <w:rPr>
          <w:sz w:val="28"/>
          <w:szCs w:val="28"/>
        </w:rPr>
        <w:t>5</w:t>
      </w:r>
      <w:r>
        <w:rPr>
          <w:sz w:val="28"/>
          <w:szCs w:val="28"/>
        </w:rPr>
        <w:t>.03.</w:t>
      </w:r>
      <w:r w:rsidRPr="0014093F">
        <w:rPr>
          <w:sz w:val="28"/>
          <w:szCs w:val="28"/>
        </w:rPr>
        <w:t>2011</w:t>
      </w:r>
      <w:r>
        <w:rPr>
          <w:sz w:val="28"/>
          <w:szCs w:val="28"/>
        </w:rPr>
        <w:t xml:space="preserve"> </w:t>
      </w:r>
      <w:r w:rsidRPr="0014093F">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 xml:space="preserve"> постановлением Правительства Российской Федерации от 30.04.2014 № 403 «Об исчерпывающем перечне процедур в сфере жилищного строительства»</w:t>
      </w:r>
      <w:r w:rsidRPr="0014093F">
        <w:rPr>
          <w:sz w:val="28"/>
          <w:szCs w:val="28"/>
        </w:rPr>
        <w:t>,</w:t>
      </w:r>
      <w:r>
        <w:rPr>
          <w:sz w:val="28"/>
          <w:szCs w:val="28"/>
        </w:rPr>
        <w:t xml:space="preserve"> письмом Минстроя России от 02.02.2015 № 2233-НА/06 «Методические указания о приведении нормативных правовых актов в соответствии с исчерпывающим перечнем процедур в сфере жилищного строительства, утв. Постановлением Правительства РФ от 30.04.2014 № 403»,</w:t>
      </w:r>
      <w:r w:rsidRPr="0014093F">
        <w:rPr>
          <w:sz w:val="28"/>
          <w:szCs w:val="28"/>
        </w:rPr>
        <w:t xml:space="preserve"> совет депутатов </w:t>
      </w:r>
      <w:r w:rsidRPr="0014093F">
        <w:rPr>
          <w:b/>
          <w:sz w:val="28"/>
          <w:szCs w:val="28"/>
        </w:rPr>
        <w:t>решил</w:t>
      </w:r>
      <w:r w:rsidRPr="0014093F">
        <w:rPr>
          <w:sz w:val="28"/>
          <w:szCs w:val="28"/>
        </w:rPr>
        <w:t>:</w:t>
      </w:r>
    </w:p>
    <w:p w:rsidR="00D7621A" w:rsidRDefault="00D7621A" w:rsidP="00D7621A">
      <w:pPr>
        <w:widowControl w:val="0"/>
        <w:numPr>
          <w:ilvl w:val="0"/>
          <w:numId w:val="48"/>
        </w:numPr>
        <w:autoSpaceDE w:val="0"/>
        <w:autoSpaceDN w:val="0"/>
        <w:adjustRightInd w:val="0"/>
        <w:ind w:left="0" w:firstLine="360"/>
        <w:contextualSpacing/>
        <w:jc w:val="both"/>
        <w:outlineLvl w:val="0"/>
        <w:rPr>
          <w:bCs/>
          <w:sz w:val="28"/>
          <w:szCs w:val="28"/>
        </w:rPr>
      </w:pPr>
      <w:r>
        <w:rPr>
          <w:bCs/>
          <w:sz w:val="28"/>
          <w:szCs w:val="28"/>
        </w:rPr>
        <w:t xml:space="preserve">Утвердить Административный регламент </w:t>
      </w:r>
      <w:r w:rsidRPr="00A079DC">
        <w:rPr>
          <w:bCs/>
          <w:sz w:val="28"/>
          <w:szCs w:val="28"/>
        </w:rPr>
        <w:t xml:space="preserve">по предоставлению администрацией муниципального образования </w:t>
      </w:r>
      <w:r w:rsidR="0009541D" w:rsidRPr="0009541D">
        <w:rPr>
          <w:bCs/>
          <w:sz w:val="28"/>
          <w:szCs w:val="28"/>
        </w:rPr>
        <w:t>Шумское сельское</w:t>
      </w:r>
      <w:r w:rsidR="0009541D">
        <w:rPr>
          <w:sz w:val="26"/>
          <w:szCs w:val="26"/>
        </w:rPr>
        <w:t xml:space="preserve"> </w:t>
      </w:r>
      <w:r w:rsidRPr="00A079DC">
        <w:rPr>
          <w:bCs/>
          <w:sz w:val="28"/>
          <w:szCs w:val="28"/>
        </w:rPr>
        <w:t>поселение Кировского муниципального района Ленинградской области муниципальной услуги «</w:t>
      </w:r>
      <w:r>
        <w:rPr>
          <w:bCs/>
          <w:sz w:val="28"/>
          <w:szCs w:val="28"/>
        </w:rPr>
        <w:t>Предоставление порубочного билета и (или) разрешения на пересадку деревьев и кустарников</w:t>
      </w:r>
      <w:r w:rsidRPr="00A079DC">
        <w:rPr>
          <w:bCs/>
          <w:sz w:val="28"/>
          <w:szCs w:val="28"/>
        </w:rPr>
        <w:t xml:space="preserve">» </w:t>
      </w:r>
      <w:r>
        <w:rPr>
          <w:bCs/>
          <w:sz w:val="28"/>
          <w:szCs w:val="28"/>
        </w:rPr>
        <w:t>согласно приложению.</w:t>
      </w:r>
    </w:p>
    <w:p w:rsidR="00D7621A" w:rsidRPr="00372927" w:rsidRDefault="00D7621A" w:rsidP="00D7621A">
      <w:pPr>
        <w:widowControl w:val="0"/>
        <w:numPr>
          <w:ilvl w:val="0"/>
          <w:numId w:val="48"/>
        </w:numPr>
        <w:autoSpaceDE w:val="0"/>
        <w:autoSpaceDN w:val="0"/>
        <w:adjustRightInd w:val="0"/>
        <w:ind w:left="0" w:firstLine="360"/>
        <w:contextualSpacing/>
        <w:jc w:val="both"/>
        <w:outlineLvl w:val="0"/>
        <w:rPr>
          <w:bCs/>
          <w:sz w:val="28"/>
          <w:szCs w:val="28"/>
        </w:rPr>
      </w:pPr>
      <w:r w:rsidRPr="00372927">
        <w:rPr>
          <w:sz w:val="28"/>
          <w:szCs w:val="28"/>
        </w:rPr>
        <w:t>Настоящее постановление вступает в силу со дня его официального опубликования и подлежит размещению на официальном сайте муниципального образования.</w:t>
      </w:r>
    </w:p>
    <w:p w:rsidR="00D7621A" w:rsidRPr="00372927" w:rsidRDefault="00D7621A" w:rsidP="00D7621A">
      <w:pPr>
        <w:widowControl w:val="0"/>
        <w:numPr>
          <w:ilvl w:val="0"/>
          <w:numId w:val="48"/>
        </w:numPr>
        <w:autoSpaceDE w:val="0"/>
        <w:autoSpaceDN w:val="0"/>
        <w:adjustRightInd w:val="0"/>
        <w:ind w:left="0" w:firstLine="360"/>
        <w:contextualSpacing/>
        <w:jc w:val="both"/>
        <w:outlineLvl w:val="0"/>
        <w:rPr>
          <w:bCs/>
          <w:sz w:val="28"/>
          <w:szCs w:val="28"/>
        </w:rPr>
      </w:pPr>
      <w:r w:rsidRPr="00372927">
        <w:rPr>
          <w:sz w:val="28"/>
          <w:szCs w:val="28"/>
        </w:rPr>
        <w:t>Контроль за исполнением настоящего постановления возложить на заместителя главы администрации.</w:t>
      </w:r>
    </w:p>
    <w:p w:rsidR="00D7621A" w:rsidRDefault="00D7621A" w:rsidP="00D7621A">
      <w:pPr>
        <w:widowControl w:val="0"/>
        <w:autoSpaceDE w:val="0"/>
        <w:autoSpaceDN w:val="0"/>
        <w:adjustRightInd w:val="0"/>
        <w:ind w:firstLine="709"/>
        <w:contextualSpacing/>
        <w:jc w:val="both"/>
        <w:outlineLvl w:val="0"/>
        <w:rPr>
          <w:bCs/>
          <w:color w:val="FF0000"/>
          <w:sz w:val="28"/>
          <w:szCs w:val="28"/>
        </w:rPr>
      </w:pPr>
    </w:p>
    <w:p w:rsidR="00D52D65" w:rsidRDefault="00D7621A" w:rsidP="0009541D">
      <w:pPr>
        <w:jc w:val="both"/>
        <w:rPr>
          <w:sz w:val="26"/>
          <w:szCs w:val="26"/>
        </w:rPr>
      </w:pPr>
      <w:r w:rsidRPr="00E71D21">
        <w:rPr>
          <w:sz w:val="28"/>
          <w:szCs w:val="28"/>
        </w:rPr>
        <w:t>Глава муниципального образования                                                  В.</w:t>
      </w:r>
      <w:r w:rsidR="0009541D">
        <w:rPr>
          <w:sz w:val="28"/>
          <w:szCs w:val="28"/>
        </w:rPr>
        <w:t>Л</w:t>
      </w:r>
      <w:r w:rsidRPr="00E71D21">
        <w:rPr>
          <w:sz w:val="28"/>
          <w:szCs w:val="28"/>
        </w:rPr>
        <w:t>.</w:t>
      </w:r>
      <w:r w:rsidR="0009541D">
        <w:rPr>
          <w:sz w:val="28"/>
          <w:szCs w:val="28"/>
        </w:rPr>
        <w:t>Ульянов</w:t>
      </w:r>
    </w:p>
    <w:p w:rsidR="0009541D" w:rsidRDefault="0009541D" w:rsidP="009E6B29">
      <w:pPr>
        <w:jc w:val="both"/>
        <w:rPr>
          <w:sz w:val="20"/>
          <w:szCs w:val="20"/>
        </w:rPr>
      </w:pPr>
    </w:p>
    <w:p w:rsidR="00DF093E" w:rsidRPr="009E6B29" w:rsidRDefault="00D52D65" w:rsidP="009E6B29">
      <w:pPr>
        <w:jc w:val="both"/>
        <w:rPr>
          <w:sz w:val="20"/>
          <w:szCs w:val="20"/>
        </w:rPr>
      </w:pPr>
      <w:r w:rsidRPr="00A46615">
        <w:rPr>
          <w:sz w:val="20"/>
          <w:szCs w:val="20"/>
        </w:rPr>
        <w:t xml:space="preserve">Разослано: в дело, </w:t>
      </w:r>
      <w:r w:rsidR="00D7621A">
        <w:rPr>
          <w:sz w:val="20"/>
          <w:szCs w:val="20"/>
        </w:rPr>
        <w:t>зам.главы - 2</w:t>
      </w:r>
      <w:r w:rsidRPr="00A46615">
        <w:rPr>
          <w:sz w:val="20"/>
          <w:szCs w:val="20"/>
        </w:rPr>
        <w:t>, в прокуратуру, сайт</w:t>
      </w:r>
      <w:r w:rsidR="009E6B29">
        <w:rPr>
          <w:sz w:val="20"/>
          <w:szCs w:val="20"/>
        </w:rPr>
        <w:t xml:space="preserve">, газета </w:t>
      </w:r>
    </w:p>
    <w:p w:rsidR="00DF093E" w:rsidRDefault="00DF093E" w:rsidP="00663EE6">
      <w:pPr>
        <w:pStyle w:val="ac"/>
        <w:jc w:val="right"/>
        <w:rPr>
          <w:rFonts w:ascii="Times New Roman" w:hAnsi="Times New Roman"/>
          <w:sz w:val="24"/>
          <w:szCs w:val="24"/>
        </w:rPr>
      </w:pPr>
    </w:p>
    <w:p w:rsidR="00983E5A" w:rsidRDefault="00983E5A" w:rsidP="00983E5A">
      <w:pPr>
        <w:widowControl w:val="0"/>
        <w:autoSpaceDE w:val="0"/>
        <w:autoSpaceDN w:val="0"/>
        <w:adjustRightInd w:val="0"/>
        <w:ind w:firstLine="709"/>
        <w:contextualSpacing/>
        <w:jc w:val="both"/>
        <w:outlineLvl w:val="0"/>
        <w:rPr>
          <w:bCs/>
        </w:rPr>
      </w:pPr>
      <w:r>
        <w:rPr>
          <w:bCs/>
        </w:rPr>
        <w:t xml:space="preserve">  </w:t>
      </w:r>
      <w:r>
        <w:rPr>
          <w:bCs/>
        </w:rPr>
        <w:tab/>
      </w:r>
      <w:r>
        <w:rPr>
          <w:bCs/>
        </w:rPr>
        <w:tab/>
      </w:r>
      <w:r>
        <w:rPr>
          <w:bCs/>
        </w:rPr>
        <w:tab/>
      </w:r>
      <w:r>
        <w:rPr>
          <w:bCs/>
        </w:rPr>
        <w:tab/>
      </w:r>
      <w:r>
        <w:rPr>
          <w:bCs/>
        </w:rPr>
        <w:tab/>
      </w:r>
      <w:r>
        <w:rPr>
          <w:bCs/>
        </w:rPr>
        <w:tab/>
      </w:r>
      <w:r>
        <w:rPr>
          <w:bCs/>
        </w:rPr>
        <w:tab/>
      </w:r>
      <w:r>
        <w:rPr>
          <w:bCs/>
        </w:rPr>
        <w:tab/>
        <w:t xml:space="preserve">      Утвержден</w:t>
      </w:r>
    </w:p>
    <w:p w:rsidR="00983E5A" w:rsidRDefault="00983E5A" w:rsidP="00983E5A">
      <w:pPr>
        <w:widowControl w:val="0"/>
        <w:autoSpaceDE w:val="0"/>
        <w:autoSpaceDN w:val="0"/>
        <w:adjustRightInd w:val="0"/>
        <w:ind w:firstLine="709"/>
        <w:contextualSpacing/>
        <w:jc w:val="both"/>
        <w:outlineLvl w:val="0"/>
        <w:rPr>
          <w:bCs/>
        </w:rPr>
      </w:pPr>
      <w:r>
        <w:rPr>
          <w:bCs/>
        </w:rPr>
        <w:tab/>
      </w:r>
      <w:r>
        <w:rPr>
          <w:bCs/>
        </w:rPr>
        <w:tab/>
      </w:r>
      <w:r>
        <w:rPr>
          <w:bCs/>
        </w:rPr>
        <w:tab/>
      </w:r>
      <w:r>
        <w:rPr>
          <w:bCs/>
        </w:rPr>
        <w:tab/>
      </w:r>
      <w:r>
        <w:rPr>
          <w:bCs/>
        </w:rPr>
        <w:tab/>
      </w:r>
      <w:r>
        <w:rPr>
          <w:bCs/>
        </w:rPr>
        <w:tab/>
        <w:t xml:space="preserve">              решением совета депутатов МО</w:t>
      </w:r>
    </w:p>
    <w:p w:rsidR="00983E5A" w:rsidRDefault="00983E5A" w:rsidP="00983E5A">
      <w:pPr>
        <w:widowControl w:val="0"/>
        <w:autoSpaceDE w:val="0"/>
        <w:autoSpaceDN w:val="0"/>
        <w:adjustRightInd w:val="0"/>
        <w:ind w:firstLine="709"/>
        <w:contextualSpacing/>
        <w:jc w:val="both"/>
        <w:outlineLvl w:val="0"/>
        <w:rPr>
          <w:bCs/>
        </w:rPr>
      </w:pPr>
      <w:r>
        <w:rPr>
          <w:bCs/>
        </w:rPr>
        <w:tab/>
      </w:r>
      <w:r>
        <w:rPr>
          <w:bCs/>
        </w:rPr>
        <w:tab/>
      </w:r>
      <w:r>
        <w:rPr>
          <w:bCs/>
        </w:rPr>
        <w:tab/>
      </w:r>
      <w:r>
        <w:rPr>
          <w:bCs/>
        </w:rPr>
        <w:tab/>
      </w:r>
      <w:r>
        <w:rPr>
          <w:bCs/>
        </w:rPr>
        <w:tab/>
      </w:r>
      <w:r>
        <w:rPr>
          <w:bCs/>
        </w:rPr>
        <w:tab/>
        <w:t xml:space="preserve">          </w:t>
      </w:r>
      <w:r w:rsidR="0009541D" w:rsidRPr="0009541D">
        <w:rPr>
          <w:bCs/>
        </w:rPr>
        <w:t>Шумское сельское</w:t>
      </w:r>
      <w:r w:rsidR="0009541D">
        <w:rPr>
          <w:sz w:val="26"/>
          <w:szCs w:val="26"/>
        </w:rPr>
        <w:t xml:space="preserve"> </w:t>
      </w:r>
      <w:r>
        <w:rPr>
          <w:bCs/>
        </w:rPr>
        <w:t>поселение</w:t>
      </w:r>
    </w:p>
    <w:p w:rsidR="00983E5A" w:rsidRDefault="00983E5A" w:rsidP="00983E5A">
      <w:pPr>
        <w:widowControl w:val="0"/>
        <w:autoSpaceDE w:val="0"/>
        <w:autoSpaceDN w:val="0"/>
        <w:adjustRightInd w:val="0"/>
        <w:ind w:firstLine="709"/>
        <w:contextualSpacing/>
        <w:jc w:val="both"/>
        <w:outlineLvl w:val="0"/>
        <w:rPr>
          <w:bCs/>
        </w:rPr>
      </w:pPr>
      <w:r>
        <w:rPr>
          <w:bCs/>
        </w:rPr>
        <w:tab/>
      </w:r>
      <w:r>
        <w:rPr>
          <w:bCs/>
        </w:rPr>
        <w:tab/>
      </w:r>
      <w:r>
        <w:rPr>
          <w:bCs/>
        </w:rPr>
        <w:tab/>
      </w:r>
      <w:r>
        <w:rPr>
          <w:bCs/>
        </w:rPr>
        <w:tab/>
      </w:r>
      <w:r>
        <w:rPr>
          <w:bCs/>
        </w:rPr>
        <w:tab/>
      </w:r>
      <w:r>
        <w:rPr>
          <w:bCs/>
        </w:rPr>
        <w:tab/>
      </w:r>
      <w:r>
        <w:rPr>
          <w:bCs/>
        </w:rPr>
        <w:tab/>
        <w:t xml:space="preserve">    от </w:t>
      </w:r>
      <w:r w:rsidR="0009541D">
        <w:rPr>
          <w:bCs/>
        </w:rPr>
        <w:t>____________</w:t>
      </w:r>
      <w:r>
        <w:rPr>
          <w:bCs/>
        </w:rPr>
        <w:t xml:space="preserve"> 2017 г. № _____</w:t>
      </w:r>
    </w:p>
    <w:p w:rsidR="00983E5A" w:rsidRPr="0080087D" w:rsidRDefault="00983E5A" w:rsidP="00983E5A">
      <w:pPr>
        <w:widowControl w:val="0"/>
        <w:autoSpaceDE w:val="0"/>
        <w:autoSpaceDN w:val="0"/>
        <w:adjustRightInd w:val="0"/>
        <w:ind w:firstLine="709"/>
        <w:contextualSpacing/>
        <w:jc w:val="both"/>
        <w:outlineLvl w:val="0"/>
        <w:rPr>
          <w:bCs/>
        </w:rPr>
      </w:pPr>
      <w:r>
        <w:rPr>
          <w:bCs/>
        </w:rPr>
        <w:tab/>
      </w:r>
      <w:r>
        <w:rPr>
          <w:bCs/>
        </w:rPr>
        <w:tab/>
      </w:r>
      <w:r>
        <w:rPr>
          <w:bCs/>
        </w:rPr>
        <w:tab/>
      </w:r>
      <w:r>
        <w:rPr>
          <w:bCs/>
        </w:rPr>
        <w:tab/>
      </w:r>
      <w:r>
        <w:rPr>
          <w:bCs/>
        </w:rPr>
        <w:tab/>
      </w:r>
      <w:r>
        <w:rPr>
          <w:bCs/>
        </w:rPr>
        <w:tab/>
      </w:r>
      <w:r>
        <w:rPr>
          <w:bCs/>
        </w:rPr>
        <w:tab/>
      </w:r>
      <w:r>
        <w:rPr>
          <w:bCs/>
        </w:rPr>
        <w:tab/>
      </w:r>
      <w:r>
        <w:rPr>
          <w:bCs/>
        </w:rPr>
        <w:tab/>
        <w:t>(приложение)</w:t>
      </w:r>
    </w:p>
    <w:p w:rsidR="00D52D65" w:rsidRDefault="00983E5A" w:rsidP="00385973">
      <w:pPr>
        <w:pStyle w:val="ConsPlusTitle"/>
        <w:widowControl/>
        <w:jc w:val="center"/>
        <w:rPr>
          <w:sz w:val="28"/>
          <w:szCs w:val="28"/>
        </w:rPr>
      </w:pPr>
      <w:r>
        <w:rPr>
          <w:sz w:val="28"/>
          <w:szCs w:val="28"/>
        </w:rPr>
        <w:tab/>
      </w:r>
    </w:p>
    <w:p w:rsidR="00D52D65" w:rsidRPr="001C3F6F" w:rsidRDefault="00D52D65" w:rsidP="00385973">
      <w:pPr>
        <w:pStyle w:val="ConsPlusTitle"/>
        <w:widowControl/>
        <w:jc w:val="center"/>
        <w:rPr>
          <w:sz w:val="28"/>
          <w:szCs w:val="28"/>
        </w:rPr>
      </w:pPr>
    </w:p>
    <w:p w:rsidR="00673461" w:rsidRPr="00DF093E" w:rsidRDefault="00673461" w:rsidP="00673461">
      <w:pPr>
        <w:pStyle w:val="ConsPlusTitle"/>
        <w:widowControl/>
        <w:jc w:val="center"/>
        <w:rPr>
          <w:sz w:val="26"/>
          <w:szCs w:val="26"/>
        </w:rPr>
      </w:pPr>
      <w:r w:rsidRPr="00DF093E">
        <w:rPr>
          <w:sz w:val="26"/>
          <w:szCs w:val="26"/>
        </w:rPr>
        <w:t>АДМИНИСТРАТИВНЫЙ РЕГЛАМЕНТ</w:t>
      </w:r>
    </w:p>
    <w:p w:rsidR="00673461" w:rsidRPr="00DF093E" w:rsidRDefault="00DF093E" w:rsidP="009915EA">
      <w:pPr>
        <w:pStyle w:val="ConsPlusTitle"/>
        <w:widowControl/>
        <w:jc w:val="center"/>
        <w:rPr>
          <w:sz w:val="26"/>
          <w:szCs w:val="26"/>
        </w:rPr>
      </w:pPr>
      <w:r>
        <w:rPr>
          <w:sz w:val="26"/>
          <w:szCs w:val="26"/>
        </w:rPr>
        <w:t>по предоставлению</w:t>
      </w:r>
      <w:r w:rsidR="00673461" w:rsidRPr="00DF093E">
        <w:rPr>
          <w:sz w:val="26"/>
          <w:szCs w:val="26"/>
        </w:rPr>
        <w:t xml:space="preserve"> администрацией муниципального образования</w:t>
      </w:r>
    </w:p>
    <w:p w:rsidR="009915EA" w:rsidRPr="00B17E57" w:rsidRDefault="0009541D" w:rsidP="0009541D">
      <w:pPr>
        <w:pStyle w:val="ConsPlusTitle"/>
        <w:widowControl/>
        <w:jc w:val="center"/>
        <w:rPr>
          <w:b w:val="0"/>
          <w:sz w:val="26"/>
          <w:szCs w:val="26"/>
        </w:rPr>
      </w:pPr>
      <w:r w:rsidRPr="0009541D">
        <w:rPr>
          <w:bCs w:val="0"/>
          <w:sz w:val="28"/>
          <w:szCs w:val="28"/>
        </w:rPr>
        <w:t>Шумское сельское</w:t>
      </w:r>
      <w:r>
        <w:rPr>
          <w:sz w:val="26"/>
          <w:szCs w:val="26"/>
        </w:rPr>
        <w:t xml:space="preserve"> </w:t>
      </w:r>
      <w:r w:rsidR="00673461" w:rsidRPr="00DF093E">
        <w:rPr>
          <w:sz w:val="26"/>
          <w:szCs w:val="26"/>
        </w:rPr>
        <w:t xml:space="preserve">поселение Кировского муниципального района Ленинградской области </w:t>
      </w:r>
      <w:r w:rsidR="00C66E53" w:rsidRPr="00DF093E">
        <w:rPr>
          <w:sz w:val="26"/>
          <w:szCs w:val="26"/>
        </w:rPr>
        <w:t xml:space="preserve">муниципальной услуги </w:t>
      </w:r>
      <w:r>
        <w:rPr>
          <w:sz w:val="26"/>
          <w:szCs w:val="26"/>
        </w:rPr>
        <w:t xml:space="preserve"> </w:t>
      </w:r>
      <w:r w:rsidR="009915EA">
        <w:rPr>
          <w:sz w:val="26"/>
          <w:szCs w:val="26"/>
        </w:rPr>
        <w:t xml:space="preserve">«Предоставление порубочного билета и (или) разрешения на пересадку </w:t>
      </w:r>
      <w:r>
        <w:rPr>
          <w:sz w:val="26"/>
          <w:szCs w:val="26"/>
        </w:rPr>
        <w:t xml:space="preserve"> </w:t>
      </w:r>
      <w:r w:rsidR="009915EA">
        <w:rPr>
          <w:sz w:val="26"/>
          <w:szCs w:val="26"/>
        </w:rPr>
        <w:t>деревьев и кустарников»</w:t>
      </w:r>
    </w:p>
    <w:p w:rsidR="00385973" w:rsidRPr="001C3F6F" w:rsidRDefault="00385973" w:rsidP="00385973">
      <w:pPr>
        <w:autoSpaceDE w:val="0"/>
        <w:autoSpaceDN w:val="0"/>
        <w:adjustRightInd w:val="0"/>
        <w:ind w:firstLine="540"/>
        <w:jc w:val="both"/>
        <w:rPr>
          <w:sz w:val="28"/>
          <w:szCs w:val="28"/>
        </w:rPr>
      </w:pPr>
    </w:p>
    <w:p w:rsidR="00385973" w:rsidRPr="00673461" w:rsidRDefault="00385973" w:rsidP="00385973">
      <w:pPr>
        <w:autoSpaceDE w:val="0"/>
        <w:autoSpaceDN w:val="0"/>
        <w:adjustRightInd w:val="0"/>
        <w:ind w:firstLine="540"/>
        <w:jc w:val="center"/>
        <w:outlineLvl w:val="1"/>
        <w:rPr>
          <w:b/>
        </w:rPr>
      </w:pPr>
      <w:r w:rsidRPr="00673461">
        <w:rPr>
          <w:b/>
        </w:rPr>
        <w:t>1. Общие положения</w:t>
      </w:r>
    </w:p>
    <w:p w:rsidR="00385973" w:rsidRPr="00673461" w:rsidRDefault="00385973" w:rsidP="00C66E53">
      <w:pPr>
        <w:autoSpaceDE w:val="0"/>
        <w:autoSpaceDN w:val="0"/>
        <w:adjustRightInd w:val="0"/>
        <w:ind w:firstLine="709"/>
        <w:jc w:val="both"/>
      </w:pPr>
    </w:p>
    <w:p w:rsidR="00385973" w:rsidRPr="00673461" w:rsidRDefault="00385973" w:rsidP="00C66E53">
      <w:pPr>
        <w:autoSpaceDE w:val="0"/>
        <w:autoSpaceDN w:val="0"/>
        <w:adjustRightInd w:val="0"/>
        <w:ind w:firstLine="709"/>
        <w:outlineLvl w:val="1"/>
        <w:rPr>
          <w:bCs/>
        </w:rPr>
      </w:pPr>
      <w:r w:rsidRPr="00673461">
        <w:rPr>
          <w:bCs/>
        </w:rPr>
        <w:t>1.1. Наименование муниципальной услуги.</w:t>
      </w:r>
    </w:p>
    <w:p w:rsidR="00A553F8" w:rsidRPr="00673461" w:rsidRDefault="00D265A5" w:rsidP="00D265A5">
      <w:pPr>
        <w:widowControl w:val="0"/>
        <w:autoSpaceDE w:val="0"/>
        <w:autoSpaceDN w:val="0"/>
        <w:adjustRightInd w:val="0"/>
        <w:ind w:firstLine="708"/>
        <w:jc w:val="both"/>
        <w:rPr>
          <w:bCs/>
        </w:rPr>
      </w:pPr>
      <w:r w:rsidRPr="0056355F">
        <w:t>Предоставление порубочного билета и (или) разрешения на пересадку деревьев и кустарников</w:t>
      </w:r>
      <w:r w:rsidR="00B07304" w:rsidRPr="00673461">
        <w:rPr>
          <w:bCs/>
        </w:rPr>
        <w:t xml:space="preserve"> </w:t>
      </w:r>
      <w:r w:rsidR="00A553F8" w:rsidRPr="00673461">
        <w:rPr>
          <w:bCs/>
        </w:rPr>
        <w:t>(далее – муниципальная услуга)</w:t>
      </w:r>
      <w:r w:rsidR="00673461" w:rsidRPr="00673461">
        <w:rPr>
          <w:bCs/>
        </w:rPr>
        <w:t>.</w:t>
      </w:r>
    </w:p>
    <w:p w:rsidR="00385973" w:rsidRPr="00673461" w:rsidRDefault="00385973" w:rsidP="00C66E53">
      <w:pPr>
        <w:autoSpaceDE w:val="0"/>
        <w:autoSpaceDN w:val="0"/>
        <w:adjustRightInd w:val="0"/>
        <w:ind w:firstLine="709"/>
        <w:outlineLvl w:val="1"/>
      </w:pPr>
      <w:r w:rsidRPr="00673461">
        <w:t>1.2. Наименование органа местного самоуправления Ленинградской области,</w:t>
      </w:r>
      <w:r w:rsidR="00C66E53" w:rsidRPr="00673461">
        <w:t xml:space="preserve"> </w:t>
      </w:r>
      <w:r w:rsidRPr="00673461">
        <w:t>непосредственно предоставляющего муниципальную услугу.</w:t>
      </w:r>
    </w:p>
    <w:p w:rsidR="00385973" w:rsidRPr="00673461" w:rsidRDefault="00A553F8" w:rsidP="00C66E53">
      <w:pPr>
        <w:autoSpaceDE w:val="0"/>
        <w:autoSpaceDN w:val="0"/>
        <w:adjustRightInd w:val="0"/>
        <w:ind w:firstLine="709"/>
        <w:jc w:val="both"/>
      </w:pPr>
      <w:r w:rsidRPr="00673461">
        <w:t>Муниципальная у</w:t>
      </w:r>
      <w:r w:rsidR="00385973" w:rsidRPr="00673461">
        <w:t xml:space="preserve">слуга предоставляется </w:t>
      </w:r>
      <w:r w:rsidR="00673461" w:rsidRPr="00673461">
        <w:t xml:space="preserve">администрацией муниципального образования </w:t>
      </w:r>
      <w:r w:rsidR="0009541D" w:rsidRPr="0009541D">
        <w:t>Шумское сельское</w:t>
      </w:r>
      <w:r w:rsidR="0009541D">
        <w:rPr>
          <w:sz w:val="26"/>
          <w:szCs w:val="26"/>
        </w:rPr>
        <w:t xml:space="preserve"> </w:t>
      </w:r>
      <w:r w:rsidR="00673461" w:rsidRPr="00673461">
        <w:t xml:space="preserve">поселение Кировского муниципального района  Ленинградской области. (далее – администрация МО </w:t>
      </w:r>
      <w:r w:rsidR="0009541D" w:rsidRPr="0009541D">
        <w:t>Шумское сельское</w:t>
      </w:r>
      <w:r w:rsidR="0009541D">
        <w:rPr>
          <w:sz w:val="26"/>
          <w:szCs w:val="26"/>
        </w:rPr>
        <w:t xml:space="preserve"> </w:t>
      </w:r>
      <w:r w:rsidR="00673461" w:rsidRPr="00673461">
        <w:t>поселение)</w:t>
      </w:r>
      <w:r w:rsidR="00385973" w:rsidRPr="00673461">
        <w:t>.</w:t>
      </w:r>
    </w:p>
    <w:p w:rsidR="001E39E7" w:rsidRPr="00673461" w:rsidRDefault="001E39E7" w:rsidP="001E39E7">
      <w:pPr>
        <w:tabs>
          <w:tab w:val="left" w:pos="567"/>
        </w:tabs>
        <w:autoSpaceDE w:val="0"/>
        <w:autoSpaceDN w:val="0"/>
        <w:adjustRightInd w:val="0"/>
        <w:ind w:firstLine="709"/>
        <w:jc w:val="both"/>
      </w:pPr>
      <w:r w:rsidRPr="0067346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39E7" w:rsidRPr="00673461" w:rsidRDefault="001E39E7" w:rsidP="001E39E7">
      <w:pPr>
        <w:tabs>
          <w:tab w:val="left" w:pos="567"/>
        </w:tabs>
        <w:autoSpaceDE w:val="0"/>
        <w:autoSpaceDN w:val="0"/>
        <w:adjustRightInd w:val="0"/>
        <w:ind w:firstLine="709"/>
        <w:jc w:val="both"/>
      </w:pPr>
      <w:r w:rsidRPr="0067346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E39E7" w:rsidRPr="00673461" w:rsidRDefault="001E39E7" w:rsidP="001E39E7">
      <w:pPr>
        <w:tabs>
          <w:tab w:val="left" w:pos="567"/>
        </w:tabs>
        <w:autoSpaceDE w:val="0"/>
        <w:autoSpaceDN w:val="0"/>
        <w:adjustRightInd w:val="0"/>
        <w:ind w:firstLine="709"/>
        <w:jc w:val="both"/>
      </w:pPr>
      <w:r w:rsidRPr="00673461">
        <w:t>1.3. Информация о месте нахождения</w:t>
      </w:r>
      <w:r w:rsidR="00673461" w:rsidRPr="00673461">
        <w:t xml:space="preserve"> и графике работы администрации МО </w:t>
      </w:r>
      <w:r w:rsidR="0009541D" w:rsidRPr="0009541D">
        <w:t>Шумское сельское</w:t>
      </w:r>
      <w:r w:rsidR="0009541D">
        <w:rPr>
          <w:sz w:val="26"/>
          <w:szCs w:val="26"/>
        </w:rPr>
        <w:t xml:space="preserve"> </w:t>
      </w:r>
      <w:r w:rsidR="00673461" w:rsidRPr="00673461">
        <w:t>поселение</w:t>
      </w:r>
      <w:r w:rsidRPr="00673461">
        <w:t>.</w:t>
      </w:r>
    </w:p>
    <w:p w:rsidR="001E39E7" w:rsidRPr="00673461" w:rsidRDefault="001E39E7" w:rsidP="00673461">
      <w:pPr>
        <w:pStyle w:val="ConsPlusNormal"/>
        <w:ind w:firstLine="540"/>
        <w:jc w:val="both"/>
        <w:rPr>
          <w:rFonts w:ascii="Times New Roman" w:hAnsi="Times New Roman"/>
          <w:sz w:val="24"/>
          <w:szCs w:val="24"/>
        </w:rPr>
      </w:pPr>
      <w:r w:rsidRPr="00673461">
        <w:rPr>
          <w:rFonts w:ascii="Times New Roman" w:hAnsi="Times New Roman" w:cs="Times New Roman"/>
          <w:sz w:val="24"/>
          <w:szCs w:val="24"/>
        </w:rPr>
        <w:t xml:space="preserve">Почтовый адрес (для направления запросов, обращений, документов): </w:t>
      </w:r>
      <w:r w:rsidR="00673461" w:rsidRPr="00673461">
        <w:rPr>
          <w:rFonts w:ascii="Times New Roman" w:hAnsi="Times New Roman"/>
          <w:sz w:val="24"/>
          <w:szCs w:val="24"/>
        </w:rPr>
        <w:t>1873</w:t>
      </w:r>
      <w:r w:rsidR="0009541D">
        <w:rPr>
          <w:rFonts w:ascii="Times New Roman" w:hAnsi="Times New Roman"/>
          <w:sz w:val="24"/>
          <w:szCs w:val="24"/>
        </w:rPr>
        <w:t>50</w:t>
      </w:r>
      <w:r w:rsidR="00673461" w:rsidRPr="00673461">
        <w:rPr>
          <w:rFonts w:ascii="Times New Roman" w:hAnsi="Times New Roman"/>
          <w:sz w:val="24"/>
          <w:szCs w:val="24"/>
        </w:rPr>
        <w:t xml:space="preserve">, Ленинградская область, Кировский район, </w:t>
      </w:r>
      <w:r w:rsidR="0009541D">
        <w:rPr>
          <w:rFonts w:ascii="Times New Roman" w:hAnsi="Times New Roman"/>
          <w:sz w:val="24"/>
          <w:szCs w:val="24"/>
        </w:rPr>
        <w:t>с</w:t>
      </w:r>
      <w:r w:rsidR="00673461" w:rsidRPr="00673461">
        <w:rPr>
          <w:rFonts w:ascii="Times New Roman" w:hAnsi="Times New Roman"/>
          <w:sz w:val="24"/>
          <w:szCs w:val="24"/>
        </w:rPr>
        <w:t>.</w:t>
      </w:r>
      <w:r w:rsidR="005C7582">
        <w:rPr>
          <w:rFonts w:ascii="Times New Roman" w:hAnsi="Times New Roman"/>
          <w:sz w:val="24"/>
          <w:szCs w:val="24"/>
        </w:rPr>
        <w:t xml:space="preserve"> </w:t>
      </w:r>
      <w:r w:rsidR="0009541D">
        <w:rPr>
          <w:rFonts w:ascii="Times New Roman" w:hAnsi="Times New Roman"/>
          <w:sz w:val="24"/>
          <w:szCs w:val="24"/>
        </w:rPr>
        <w:t>Шум, ул. Советская, д.22</w:t>
      </w:r>
      <w:r w:rsidR="00673461" w:rsidRPr="00673461">
        <w:rPr>
          <w:rFonts w:ascii="Times New Roman" w:hAnsi="Times New Roman"/>
          <w:sz w:val="24"/>
          <w:szCs w:val="24"/>
        </w:rPr>
        <w:t xml:space="preserve">; </w:t>
      </w:r>
    </w:p>
    <w:p w:rsidR="00673461" w:rsidRPr="00673461" w:rsidRDefault="00673461" w:rsidP="00673461">
      <w:pPr>
        <w:autoSpaceDE w:val="0"/>
        <w:autoSpaceDN w:val="0"/>
        <w:adjustRightInd w:val="0"/>
        <w:ind w:firstLine="540"/>
        <w:jc w:val="both"/>
      </w:pPr>
      <w:r w:rsidRPr="00673461">
        <w:t>График работы:</w:t>
      </w:r>
    </w:p>
    <w:tbl>
      <w:tblPr>
        <w:tblW w:w="0" w:type="auto"/>
        <w:tblInd w:w="70" w:type="dxa"/>
        <w:tblLayout w:type="fixed"/>
        <w:tblCellMar>
          <w:left w:w="70" w:type="dxa"/>
          <w:right w:w="70" w:type="dxa"/>
        </w:tblCellMar>
        <w:tblLook w:val="04A0"/>
      </w:tblPr>
      <w:tblGrid>
        <w:gridCol w:w="2565"/>
        <w:gridCol w:w="3240"/>
        <w:gridCol w:w="3240"/>
      </w:tblGrid>
      <w:tr w:rsidR="00673461" w:rsidRPr="00673461" w:rsidTr="00613F2A">
        <w:trPr>
          <w:cantSplit/>
          <w:trHeight w:val="240"/>
        </w:trPr>
        <w:tc>
          <w:tcPr>
            <w:tcW w:w="2565"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 xml:space="preserve">Обеденный перерыв   </w:t>
            </w:r>
          </w:p>
        </w:tc>
      </w:tr>
      <w:tr w:rsidR="00673461" w:rsidRPr="00673461" w:rsidTr="00613F2A">
        <w:trPr>
          <w:cantSplit/>
          <w:trHeight w:val="240"/>
        </w:trPr>
        <w:tc>
          <w:tcPr>
            <w:tcW w:w="2565"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09541D" w:rsidP="0009541D">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00673461" w:rsidRPr="00673461">
              <w:rPr>
                <w:rFonts w:ascii="Times New Roman" w:hAnsi="Times New Roman" w:cs="Times New Roman"/>
                <w:sz w:val="24"/>
                <w:szCs w:val="24"/>
              </w:rPr>
              <w:t>.00 – 1</w:t>
            </w:r>
            <w:r>
              <w:rPr>
                <w:rFonts w:ascii="Times New Roman" w:hAnsi="Times New Roman" w:cs="Times New Roman"/>
                <w:sz w:val="24"/>
                <w:szCs w:val="24"/>
              </w:rPr>
              <w:t>7</w:t>
            </w:r>
            <w:r w:rsidR="00673461" w:rsidRPr="00673461">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13.00 – 14.00</w:t>
            </w:r>
          </w:p>
        </w:tc>
      </w:tr>
      <w:tr w:rsidR="00673461" w:rsidRPr="00673461" w:rsidTr="00613F2A">
        <w:trPr>
          <w:cantSplit/>
          <w:trHeight w:val="240"/>
        </w:trPr>
        <w:tc>
          <w:tcPr>
            <w:tcW w:w="2565"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09541D" w:rsidP="0009541D">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00673461" w:rsidRPr="00673461">
              <w:rPr>
                <w:rFonts w:ascii="Times New Roman" w:hAnsi="Times New Roman" w:cs="Times New Roman"/>
                <w:sz w:val="24"/>
                <w:szCs w:val="24"/>
              </w:rPr>
              <w:t>.00 – 1</w:t>
            </w:r>
            <w:r>
              <w:rPr>
                <w:rFonts w:ascii="Times New Roman" w:hAnsi="Times New Roman" w:cs="Times New Roman"/>
                <w:sz w:val="24"/>
                <w:szCs w:val="24"/>
              </w:rPr>
              <w:t>6</w:t>
            </w:r>
            <w:r w:rsidR="00673461" w:rsidRPr="00673461">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673461" w:rsidRPr="00673461" w:rsidRDefault="00673461" w:rsidP="00613F2A">
            <w:pPr>
              <w:pStyle w:val="ConsPlusCell"/>
              <w:widowControl/>
              <w:rPr>
                <w:rFonts w:ascii="Times New Roman" w:hAnsi="Times New Roman" w:cs="Times New Roman"/>
                <w:sz w:val="24"/>
                <w:szCs w:val="24"/>
              </w:rPr>
            </w:pPr>
            <w:r w:rsidRPr="00673461">
              <w:rPr>
                <w:rFonts w:ascii="Times New Roman" w:hAnsi="Times New Roman" w:cs="Times New Roman"/>
                <w:sz w:val="24"/>
                <w:szCs w:val="24"/>
              </w:rPr>
              <w:t>13.00 – 14.00</w:t>
            </w:r>
          </w:p>
        </w:tc>
      </w:tr>
    </w:tbl>
    <w:p w:rsidR="00673461" w:rsidRPr="002220FE" w:rsidRDefault="002220FE" w:rsidP="00673461">
      <w:pPr>
        <w:tabs>
          <w:tab w:val="left" w:pos="567"/>
        </w:tabs>
        <w:autoSpaceDE w:val="0"/>
        <w:autoSpaceDN w:val="0"/>
        <w:adjustRightInd w:val="0"/>
        <w:jc w:val="both"/>
      </w:pPr>
      <w:r>
        <w:rPr>
          <w:color w:val="222222"/>
          <w:shd w:val="clear" w:color="auto" w:fill="FFFFFF"/>
        </w:rPr>
        <w:t xml:space="preserve">       </w:t>
      </w:r>
      <w:r w:rsidR="00CF08F4">
        <w:rPr>
          <w:color w:val="222222"/>
          <w:shd w:val="clear" w:color="auto" w:fill="FFFFFF"/>
        </w:rPr>
        <w:t xml:space="preserve"> </w:t>
      </w:r>
      <w:r>
        <w:rPr>
          <w:color w:val="222222"/>
          <w:shd w:val="clear" w:color="auto" w:fill="FFFFFF"/>
        </w:rPr>
        <w:t xml:space="preserve"> </w:t>
      </w:r>
      <w:r w:rsidRPr="002220FE">
        <w:rPr>
          <w:color w:val="222222"/>
          <w:shd w:val="clear" w:color="auto" w:fill="FFFFFF"/>
        </w:rPr>
        <w:t xml:space="preserve">Приемный </w:t>
      </w:r>
      <w:r w:rsidR="0009541D">
        <w:rPr>
          <w:color w:val="222222"/>
          <w:shd w:val="clear" w:color="auto" w:fill="FFFFFF"/>
        </w:rPr>
        <w:t>день главы администрации – каждую</w:t>
      </w:r>
      <w:r w:rsidRPr="002220FE">
        <w:rPr>
          <w:color w:val="222222"/>
          <w:shd w:val="clear" w:color="auto" w:fill="FFFFFF"/>
        </w:rPr>
        <w:t xml:space="preserve"> </w:t>
      </w:r>
      <w:r w:rsidR="0009541D">
        <w:rPr>
          <w:color w:val="222222"/>
          <w:shd w:val="clear" w:color="auto" w:fill="FFFFFF"/>
        </w:rPr>
        <w:t xml:space="preserve">пятницу </w:t>
      </w:r>
      <w:r w:rsidRPr="002220FE">
        <w:rPr>
          <w:color w:val="222222"/>
          <w:shd w:val="clear" w:color="auto" w:fill="FFFFFF"/>
        </w:rPr>
        <w:t xml:space="preserve">с </w:t>
      </w:r>
      <w:r w:rsidR="0009541D">
        <w:rPr>
          <w:color w:val="222222"/>
          <w:shd w:val="clear" w:color="auto" w:fill="FFFFFF"/>
        </w:rPr>
        <w:t>8</w:t>
      </w:r>
      <w:r w:rsidRPr="002220FE">
        <w:rPr>
          <w:color w:val="222222"/>
          <w:shd w:val="clear" w:color="auto" w:fill="FFFFFF"/>
        </w:rPr>
        <w:t xml:space="preserve">.00 до </w:t>
      </w:r>
      <w:r w:rsidR="0009541D">
        <w:rPr>
          <w:color w:val="222222"/>
          <w:shd w:val="clear" w:color="auto" w:fill="FFFFFF"/>
        </w:rPr>
        <w:t>12</w:t>
      </w:r>
      <w:r w:rsidRPr="002220FE">
        <w:rPr>
          <w:color w:val="222222"/>
          <w:shd w:val="clear" w:color="auto" w:fill="FFFFFF"/>
        </w:rPr>
        <w:t>.00 час.</w:t>
      </w:r>
      <w:r w:rsidRPr="002220FE">
        <w:rPr>
          <w:rStyle w:val="apple-converted-space"/>
          <w:color w:val="222222"/>
          <w:shd w:val="clear" w:color="auto" w:fill="FFFFFF"/>
        </w:rPr>
        <w:t> </w:t>
      </w:r>
    </w:p>
    <w:p w:rsidR="001E39E7" w:rsidRDefault="001E39E7" w:rsidP="00673461">
      <w:pPr>
        <w:pStyle w:val="ConsPlusNormal"/>
        <w:ind w:firstLine="540"/>
        <w:jc w:val="both"/>
        <w:rPr>
          <w:rFonts w:ascii="Times New Roman" w:hAnsi="Times New Roman"/>
          <w:sz w:val="24"/>
          <w:szCs w:val="24"/>
        </w:rPr>
      </w:pPr>
      <w:r w:rsidRPr="00673461">
        <w:rPr>
          <w:rFonts w:ascii="Times New Roman" w:hAnsi="Times New Roman" w:cs="Times New Roman"/>
          <w:sz w:val="24"/>
          <w:szCs w:val="24"/>
        </w:rPr>
        <w:t>Телефон/факс/:</w:t>
      </w:r>
      <w:r w:rsidR="00673461" w:rsidRPr="00673461">
        <w:rPr>
          <w:rFonts w:ascii="Times New Roman" w:hAnsi="Times New Roman"/>
          <w:sz w:val="24"/>
          <w:szCs w:val="24"/>
        </w:rPr>
        <w:t xml:space="preserve"> 8 </w:t>
      </w:r>
      <w:r w:rsidR="002220FE">
        <w:rPr>
          <w:rFonts w:ascii="Times New Roman" w:hAnsi="Times New Roman"/>
          <w:sz w:val="24"/>
          <w:szCs w:val="24"/>
        </w:rPr>
        <w:t>(</w:t>
      </w:r>
      <w:r w:rsidR="00673461" w:rsidRPr="00673461">
        <w:rPr>
          <w:rFonts w:ascii="Times New Roman" w:hAnsi="Times New Roman"/>
          <w:sz w:val="24"/>
          <w:szCs w:val="24"/>
        </w:rPr>
        <w:t>81362</w:t>
      </w:r>
      <w:r w:rsidR="002220FE">
        <w:rPr>
          <w:rFonts w:ascii="Times New Roman" w:hAnsi="Times New Roman"/>
          <w:sz w:val="24"/>
          <w:szCs w:val="24"/>
        </w:rPr>
        <w:t>)</w:t>
      </w:r>
      <w:r w:rsidR="00673461" w:rsidRPr="00673461">
        <w:rPr>
          <w:rFonts w:ascii="Times New Roman" w:hAnsi="Times New Roman"/>
          <w:sz w:val="24"/>
          <w:szCs w:val="24"/>
        </w:rPr>
        <w:t xml:space="preserve"> </w:t>
      </w:r>
      <w:r w:rsidR="0009541D">
        <w:rPr>
          <w:rFonts w:ascii="Times New Roman" w:hAnsi="Times New Roman"/>
          <w:sz w:val="24"/>
          <w:szCs w:val="24"/>
        </w:rPr>
        <w:t>54-141</w:t>
      </w:r>
    </w:p>
    <w:p w:rsidR="002220FE" w:rsidRPr="00673461" w:rsidRDefault="002220FE" w:rsidP="00673461">
      <w:pPr>
        <w:pStyle w:val="ConsPlusNormal"/>
        <w:ind w:firstLine="540"/>
        <w:jc w:val="both"/>
        <w:rPr>
          <w:rFonts w:ascii="Times New Roman" w:hAnsi="Times New Roman"/>
          <w:sz w:val="24"/>
          <w:szCs w:val="24"/>
        </w:rPr>
      </w:pPr>
      <w:r>
        <w:rPr>
          <w:rFonts w:ascii="Times New Roman" w:hAnsi="Times New Roman"/>
          <w:sz w:val="24"/>
          <w:szCs w:val="24"/>
        </w:rPr>
        <w:t>Справочный телефон:</w:t>
      </w:r>
      <w:r w:rsidRPr="002220FE">
        <w:rPr>
          <w:rFonts w:ascii="Times New Roman" w:hAnsi="Times New Roman"/>
          <w:sz w:val="24"/>
          <w:szCs w:val="24"/>
        </w:rPr>
        <w:t xml:space="preserve"> </w:t>
      </w:r>
      <w:r w:rsidRPr="00673461">
        <w:rPr>
          <w:rFonts w:ascii="Times New Roman" w:hAnsi="Times New Roman"/>
          <w:sz w:val="24"/>
          <w:szCs w:val="24"/>
        </w:rPr>
        <w:t xml:space="preserve">8 </w:t>
      </w:r>
      <w:r>
        <w:rPr>
          <w:rFonts w:ascii="Times New Roman" w:hAnsi="Times New Roman"/>
          <w:sz w:val="24"/>
          <w:szCs w:val="24"/>
        </w:rPr>
        <w:t>(</w:t>
      </w:r>
      <w:r w:rsidRPr="00673461">
        <w:rPr>
          <w:rFonts w:ascii="Times New Roman" w:hAnsi="Times New Roman"/>
          <w:sz w:val="24"/>
          <w:szCs w:val="24"/>
        </w:rPr>
        <w:t>81362</w:t>
      </w:r>
      <w:r>
        <w:rPr>
          <w:rFonts w:ascii="Times New Roman" w:hAnsi="Times New Roman"/>
          <w:sz w:val="24"/>
          <w:szCs w:val="24"/>
        </w:rPr>
        <w:t>)</w:t>
      </w:r>
      <w:r w:rsidRPr="00673461">
        <w:rPr>
          <w:rFonts w:ascii="Times New Roman" w:hAnsi="Times New Roman"/>
          <w:sz w:val="24"/>
          <w:szCs w:val="24"/>
        </w:rPr>
        <w:t xml:space="preserve"> </w:t>
      </w:r>
      <w:r w:rsidR="0009541D">
        <w:rPr>
          <w:rFonts w:ascii="Times New Roman" w:hAnsi="Times New Roman"/>
          <w:sz w:val="24"/>
          <w:szCs w:val="24"/>
        </w:rPr>
        <w:t>54-141</w:t>
      </w:r>
    </w:p>
    <w:p w:rsidR="00673461" w:rsidRPr="00673461" w:rsidRDefault="001E39E7" w:rsidP="00673461">
      <w:pPr>
        <w:pStyle w:val="ConsPlusNormal"/>
        <w:ind w:firstLine="540"/>
        <w:jc w:val="both"/>
        <w:rPr>
          <w:sz w:val="24"/>
          <w:szCs w:val="24"/>
        </w:rPr>
      </w:pPr>
      <w:r w:rsidRPr="00673461">
        <w:rPr>
          <w:rFonts w:ascii="Times New Roman" w:hAnsi="Times New Roman" w:cs="Times New Roman"/>
          <w:sz w:val="24"/>
          <w:szCs w:val="24"/>
        </w:rPr>
        <w:t xml:space="preserve">Электронная почта: </w:t>
      </w:r>
      <w:r w:rsidR="0009541D">
        <w:rPr>
          <w:rFonts w:ascii="Times New Roman" w:hAnsi="Times New Roman" w:cs="Times New Roman"/>
          <w:sz w:val="24"/>
          <w:szCs w:val="24"/>
          <w:lang w:val="en-US"/>
        </w:rPr>
        <w:t>shumlenobl</w:t>
      </w:r>
      <w:r w:rsidR="0009541D" w:rsidRPr="0009541D">
        <w:rPr>
          <w:rFonts w:ascii="Times New Roman" w:hAnsi="Times New Roman" w:cs="Times New Roman"/>
          <w:sz w:val="24"/>
          <w:szCs w:val="24"/>
        </w:rPr>
        <w:t>@</w:t>
      </w:r>
      <w:r w:rsidR="00673461" w:rsidRPr="00673461">
        <w:rPr>
          <w:rFonts w:ascii="Times New Roman" w:hAnsi="Times New Roman"/>
          <w:sz w:val="24"/>
          <w:szCs w:val="24"/>
          <w:lang w:val="en-US"/>
        </w:rPr>
        <w:t>mail</w:t>
      </w:r>
      <w:r w:rsidR="00673461" w:rsidRPr="00673461">
        <w:rPr>
          <w:rFonts w:ascii="Times New Roman" w:hAnsi="Times New Roman"/>
          <w:sz w:val="24"/>
          <w:szCs w:val="24"/>
        </w:rPr>
        <w:t>.</w:t>
      </w:r>
      <w:r w:rsidR="00673461" w:rsidRPr="00673461">
        <w:rPr>
          <w:rFonts w:ascii="Times New Roman" w:hAnsi="Times New Roman"/>
          <w:sz w:val="24"/>
          <w:szCs w:val="24"/>
          <w:lang w:val="en-US"/>
        </w:rPr>
        <w:t>ru</w:t>
      </w:r>
    </w:p>
    <w:p w:rsidR="001E39E7" w:rsidRPr="002220FE" w:rsidRDefault="001E39E7" w:rsidP="001E39E7">
      <w:pPr>
        <w:widowControl w:val="0"/>
        <w:tabs>
          <w:tab w:val="left" w:pos="142"/>
          <w:tab w:val="left" w:pos="284"/>
        </w:tabs>
        <w:autoSpaceDE w:val="0"/>
        <w:autoSpaceDN w:val="0"/>
        <w:adjustRightInd w:val="0"/>
        <w:ind w:firstLine="709"/>
        <w:jc w:val="both"/>
        <w:rPr>
          <w:u w:val="single"/>
        </w:rPr>
      </w:pPr>
      <w:r w:rsidRPr="002220FE">
        <w:t>1.4. Информация о местах нахождения и графике работы</w:t>
      </w:r>
      <w:r w:rsidR="002220FE" w:rsidRPr="002220FE">
        <w:t xml:space="preserve"> МФЦ приведена в приложении № 3</w:t>
      </w:r>
      <w:r w:rsidRPr="002220FE">
        <w:t xml:space="preserve"> к настоящему административному регламенту.</w:t>
      </w:r>
    </w:p>
    <w:p w:rsidR="001E39E7" w:rsidRPr="002220FE" w:rsidRDefault="001E39E7" w:rsidP="001E39E7">
      <w:pPr>
        <w:tabs>
          <w:tab w:val="left" w:pos="567"/>
        </w:tabs>
        <w:autoSpaceDE w:val="0"/>
        <w:autoSpaceDN w:val="0"/>
        <w:adjustRightInd w:val="0"/>
        <w:ind w:firstLine="709"/>
        <w:jc w:val="both"/>
      </w:pPr>
      <w:r w:rsidRPr="002220FE">
        <w:t xml:space="preserve">1.5. Справочные телефоны и адреса электронной почты (E-mail) МФЦ и его филиалов указаны в </w:t>
      </w:r>
      <w:hyperlink w:anchor="sub_1900" w:history="1">
        <w:r w:rsidRPr="002220FE">
          <w:rPr>
            <w:rStyle w:val="a8"/>
            <w:color w:val="auto"/>
            <w:u w:val="none"/>
          </w:rPr>
          <w:t>приложении</w:t>
        </w:r>
      </w:hyperlink>
      <w:r w:rsidRPr="002220FE">
        <w:t xml:space="preserve"> № </w:t>
      </w:r>
      <w:r w:rsidR="002220FE" w:rsidRPr="002220FE">
        <w:t>3</w:t>
      </w:r>
      <w:r w:rsidRPr="002220FE">
        <w:t xml:space="preserve"> к настоящему Административному регламенту.</w:t>
      </w:r>
    </w:p>
    <w:p w:rsidR="001E39E7" w:rsidRPr="002220FE" w:rsidRDefault="001E39E7" w:rsidP="001E39E7">
      <w:pPr>
        <w:tabs>
          <w:tab w:val="left" w:pos="567"/>
        </w:tabs>
        <w:autoSpaceDE w:val="0"/>
        <w:autoSpaceDN w:val="0"/>
        <w:adjustRightInd w:val="0"/>
        <w:ind w:firstLine="709"/>
        <w:jc w:val="both"/>
      </w:pPr>
      <w:bookmarkStart w:id="0" w:name="sub_105"/>
      <w:r w:rsidRPr="002220FE">
        <w:t xml:space="preserve">1.6. Адрес портала государственных и муниципальных услуг (функций) Ленинградской области в сети Интернет: </w:t>
      </w:r>
      <w:hyperlink r:id="rId9" w:history="1">
        <w:r w:rsidRPr="002220FE">
          <w:rPr>
            <w:rStyle w:val="a8"/>
            <w:color w:val="auto"/>
          </w:rPr>
          <w:t>www.gu.lenobl.ru</w:t>
        </w:r>
      </w:hyperlink>
      <w:r w:rsidRPr="002220FE">
        <w:t>.</w:t>
      </w:r>
    </w:p>
    <w:p w:rsidR="001E39E7" w:rsidRPr="002220FE" w:rsidRDefault="001E39E7" w:rsidP="001E39E7">
      <w:pPr>
        <w:tabs>
          <w:tab w:val="left" w:pos="567"/>
        </w:tabs>
        <w:autoSpaceDE w:val="0"/>
        <w:autoSpaceDN w:val="0"/>
        <w:adjustRightInd w:val="0"/>
        <w:ind w:firstLine="709"/>
        <w:jc w:val="both"/>
      </w:pPr>
      <w:r w:rsidRPr="002220FE">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0"/>
    <w:p w:rsidR="002220FE" w:rsidRPr="0056355F" w:rsidRDefault="002220FE" w:rsidP="001E39E7">
      <w:pPr>
        <w:tabs>
          <w:tab w:val="left" w:pos="567"/>
        </w:tabs>
        <w:autoSpaceDE w:val="0"/>
        <w:autoSpaceDN w:val="0"/>
        <w:adjustRightInd w:val="0"/>
        <w:ind w:firstLine="709"/>
        <w:jc w:val="both"/>
      </w:pPr>
      <w:r w:rsidRPr="002220FE">
        <w:rPr>
          <w:iCs/>
        </w:rPr>
        <w:lastRenderedPageBreak/>
        <w:t xml:space="preserve">Электронный адрес официального сайта </w:t>
      </w:r>
      <w:r>
        <w:rPr>
          <w:iCs/>
        </w:rPr>
        <w:t>а</w:t>
      </w:r>
      <w:r w:rsidRPr="002220FE">
        <w:rPr>
          <w:iCs/>
        </w:rPr>
        <w:t xml:space="preserve">дминистрации МО </w:t>
      </w:r>
      <w:r w:rsidR="0009541D" w:rsidRPr="0009541D">
        <w:t>Шумское сельское</w:t>
      </w:r>
      <w:r w:rsidR="0009541D">
        <w:rPr>
          <w:sz w:val="26"/>
          <w:szCs w:val="26"/>
        </w:rPr>
        <w:t xml:space="preserve"> </w:t>
      </w:r>
      <w:r w:rsidRPr="002220FE">
        <w:rPr>
          <w:iCs/>
        </w:rPr>
        <w:t xml:space="preserve">поселение </w:t>
      </w:r>
      <w:hyperlink r:id="rId10" w:history="1">
        <w:r w:rsidR="00F6490B" w:rsidRPr="00490497">
          <w:rPr>
            <w:rStyle w:val="a8"/>
          </w:rPr>
          <w:t>http://шумское.рф/</w:t>
        </w:r>
      </w:hyperlink>
      <w:r w:rsidR="0056355F">
        <w:rPr>
          <w:iCs/>
        </w:rPr>
        <w:t>.</w:t>
      </w:r>
      <w:r w:rsidRPr="0056355F">
        <w:t xml:space="preserve"> </w:t>
      </w:r>
    </w:p>
    <w:p w:rsidR="001E39E7" w:rsidRPr="002220FE" w:rsidRDefault="001E39E7" w:rsidP="001E39E7">
      <w:pPr>
        <w:tabs>
          <w:tab w:val="left" w:pos="567"/>
        </w:tabs>
        <w:autoSpaceDE w:val="0"/>
        <w:autoSpaceDN w:val="0"/>
        <w:adjustRightInd w:val="0"/>
        <w:ind w:firstLine="709"/>
        <w:jc w:val="both"/>
      </w:pPr>
      <w:r w:rsidRPr="002220FE">
        <w:t xml:space="preserve">1.7. Информирование о правилах предоставления муниципальной услуги производится путем опубликования </w:t>
      </w:r>
      <w:r w:rsidR="00CF08F4">
        <w:t>муниципальных нормативных правовых актов</w:t>
      </w:r>
      <w:r w:rsidRPr="002220FE">
        <w:t xml:space="preserve"> в официальных средствах массовой информации</w:t>
      </w:r>
      <w:r w:rsidR="00CF08F4">
        <w:t xml:space="preserve"> газете</w:t>
      </w:r>
      <w:r w:rsidR="0032485A">
        <w:t xml:space="preserve"> </w:t>
      </w:r>
      <w:r w:rsidR="0009541D">
        <w:t>муниципального образования Шумское сельское поселение Кировского муниципального района Ленинградской области</w:t>
      </w:r>
      <w:r w:rsidRPr="002220FE">
        <w:t>, а также путем личного консультирования.</w:t>
      </w:r>
    </w:p>
    <w:p w:rsidR="001E39E7" w:rsidRPr="002220FE" w:rsidRDefault="001E39E7" w:rsidP="001E39E7">
      <w:pPr>
        <w:tabs>
          <w:tab w:val="left" w:pos="567"/>
        </w:tabs>
        <w:autoSpaceDE w:val="0"/>
        <w:autoSpaceDN w:val="0"/>
        <w:adjustRightInd w:val="0"/>
        <w:ind w:firstLine="709"/>
        <w:jc w:val="both"/>
      </w:pPr>
      <w:r w:rsidRPr="002220FE">
        <w:t>Информация по вопросам предоставления муниципальной услуги, в том числе о ходе ее предоставления может быть получена:</w:t>
      </w:r>
    </w:p>
    <w:p w:rsidR="001E39E7" w:rsidRPr="002220FE" w:rsidRDefault="001E39E7" w:rsidP="001E39E7">
      <w:pPr>
        <w:tabs>
          <w:tab w:val="left" w:pos="567"/>
        </w:tabs>
        <w:autoSpaceDE w:val="0"/>
        <w:autoSpaceDN w:val="0"/>
        <w:adjustRightInd w:val="0"/>
        <w:ind w:firstLine="709"/>
        <w:jc w:val="both"/>
      </w:pPr>
      <w:r w:rsidRPr="002220FE">
        <w:t xml:space="preserve">а) устно – по адресу, указанному </w:t>
      </w:r>
      <w:hyperlink w:anchor="sub_103" w:history="1">
        <w:r w:rsidRPr="002220FE">
          <w:rPr>
            <w:rStyle w:val="a8"/>
            <w:color w:val="auto"/>
            <w:u w:val="none"/>
          </w:rPr>
          <w:t>в пункте 1.3</w:t>
        </w:r>
      </w:hyperlink>
      <w:r w:rsidRPr="002220FE">
        <w:t xml:space="preserve"> настоящего Административного регламента в приемные дни</w:t>
      </w:r>
      <w:r w:rsidR="002220FE" w:rsidRPr="002220FE">
        <w:rPr>
          <w:iCs/>
        </w:rPr>
        <w:t xml:space="preserve"> администрации МО </w:t>
      </w:r>
      <w:r w:rsidR="0009541D" w:rsidRPr="0009541D">
        <w:t>Шумское сельское</w:t>
      </w:r>
      <w:r w:rsidR="0009541D">
        <w:rPr>
          <w:sz w:val="26"/>
          <w:szCs w:val="26"/>
        </w:rPr>
        <w:t xml:space="preserve"> </w:t>
      </w:r>
      <w:r w:rsidR="002220FE" w:rsidRPr="002220FE">
        <w:rPr>
          <w:iCs/>
        </w:rPr>
        <w:t>поселение</w:t>
      </w:r>
      <w:r w:rsidRPr="002220FE">
        <w:t xml:space="preserve"> или по предварительной записи (запись осуществляется по справочному телефону, указанному в </w:t>
      </w:r>
      <w:hyperlink w:anchor="sub_104" w:history="1">
        <w:r w:rsidRPr="002220FE">
          <w:rPr>
            <w:rStyle w:val="a8"/>
            <w:color w:val="auto"/>
            <w:u w:val="none"/>
          </w:rPr>
          <w:t>пункте 1.</w:t>
        </w:r>
      </w:hyperlink>
      <w:r w:rsidRPr="002220FE">
        <w:t>3. настоящего Административного регламента);</w:t>
      </w:r>
    </w:p>
    <w:p w:rsidR="001E39E7" w:rsidRPr="002220FE" w:rsidRDefault="001E39E7" w:rsidP="001E39E7">
      <w:pPr>
        <w:tabs>
          <w:tab w:val="left" w:pos="567"/>
        </w:tabs>
        <w:autoSpaceDE w:val="0"/>
        <w:autoSpaceDN w:val="0"/>
        <w:adjustRightInd w:val="0"/>
        <w:ind w:firstLine="709"/>
        <w:jc w:val="both"/>
      </w:pPr>
      <w:r w:rsidRPr="002220FE">
        <w:t xml:space="preserve">Приём заявителей в </w:t>
      </w:r>
      <w:r w:rsidR="002220FE" w:rsidRPr="002220FE">
        <w:rPr>
          <w:iCs/>
        </w:rPr>
        <w:t xml:space="preserve">администрации МО </w:t>
      </w:r>
      <w:r w:rsidR="0009541D" w:rsidRPr="0009541D">
        <w:t>Шумское сельское</w:t>
      </w:r>
      <w:r w:rsidR="0009541D">
        <w:rPr>
          <w:sz w:val="26"/>
          <w:szCs w:val="26"/>
        </w:rPr>
        <w:t xml:space="preserve"> </w:t>
      </w:r>
      <w:r w:rsidR="002220FE" w:rsidRPr="002220FE">
        <w:rPr>
          <w:iCs/>
        </w:rPr>
        <w:t>поселение</w:t>
      </w:r>
      <w:r w:rsidRPr="002220FE">
        <w:t xml:space="preserve"> осуществляется</w:t>
      </w:r>
      <w:r w:rsidR="006E433D">
        <w:t xml:space="preserve"> заместителем </w:t>
      </w:r>
      <w:r w:rsidR="002220FE" w:rsidRPr="002220FE">
        <w:t>глав</w:t>
      </w:r>
      <w:r w:rsidR="006E433D">
        <w:t>ы</w:t>
      </w:r>
      <w:r w:rsidR="002220FE" w:rsidRPr="002220FE">
        <w:t xml:space="preserve"> </w:t>
      </w:r>
      <w:r w:rsidR="002220FE" w:rsidRPr="002220FE">
        <w:rPr>
          <w:iCs/>
        </w:rPr>
        <w:t xml:space="preserve">администрации МО </w:t>
      </w:r>
      <w:r w:rsidR="0009541D" w:rsidRPr="0009541D">
        <w:t>Шумское сельское</w:t>
      </w:r>
      <w:r w:rsidR="0009541D">
        <w:rPr>
          <w:sz w:val="26"/>
          <w:szCs w:val="26"/>
        </w:rPr>
        <w:t xml:space="preserve"> </w:t>
      </w:r>
      <w:r w:rsidR="002220FE" w:rsidRPr="002220FE">
        <w:rPr>
          <w:iCs/>
        </w:rPr>
        <w:t>поселение</w:t>
      </w:r>
      <w:r w:rsidR="006E433D">
        <w:rPr>
          <w:iCs/>
        </w:rPr>
        <w:t>.</w:t>
      </w:r>
    </w:p>
    <w:p w:rsidR="001E39E7" w:rsidRPr="0032485A" w:rsidRDefault="001E39E7" w:rsidP="001E39E7">
      <w:pPr>
        <w:tabs>
          <w:tab w:val="left" w:pos="567"/>
        </w:tabs>
        <w:autoSpaceDE w:val="0"/>
        <w:autoSpaceDN w:val="0"/>
        <w:adjustRightInd w:val="0"/>
        <w:ind w:firstLine="709"/>
        <w:jc w:val="both"/>
      </w:pPr>
      <w:r w:rsidRPr="0032485A">
        <w:t>Время консультирования при личном обращении не должно превышать 15 минут.</w:t>
      </w:r>
    </w:p>
    <w:p w:rsidR="001E39E7" w:rsidRPr="0032485A" w:rsidRDefault="001E39E7" w:rsidP="001E39E7">
      <w:pPr>
        <w:tabs>
          <w:tab w:val="left" w:pos="567"/>
        </w:tabs>
        <w:autoSpaceDE w:val="0"/>
        <w:autoSpaceDN w:val="0"/>
        <w:adjustRightInd w:val="0"/>
        <w:ind w:firstLine="709"/>
        <w:jc w:val="both"/>
      </w:pPr>
      <w:r w:rsidRPr="0032485A">
        <w:t xml:space="preserve">б) письменно - почтовым отправлением по адресу, указанному в </w:t>
      </w:r>
      <w:hyperlink w:anchor="sub_103" w:history="1">
        <w:r w:rsidRPr="0032485A">
          <w:rPr>
            <w:rStyle w:val="a8"/>
            <w:color w:val="auto"/>
            <w:u w:val="none"/>
          </w:rPr>
          <w:t>пункте 1.3</w:t>
        </w:r>
      </w:hyperlink>
      <w:r w:rsidRPr="0032485A">
        <w:t xml:space="preserve"> настоящего Административного регламента;</w:t>
      </w:r>
    </w:p>
    <w:p w:rsidR="001E39E7" w:rsidRPr="0032485A" w:rsidRDefault="001E39E7" w:rsidP="001E39E7">
      <w:pPr>
        <w:tabs>
          <w:tab w:val="left" w:pos="567"/>
        </w:tabs>
        <w:autoSpaceDE w:val="0"/>
        <w:autoSpaceDN w:val="0"/>
        <w:adjustRightInd w:val="0"/>
        <w:ind w:firstLine="709"/>
        <w:jc w:val="both"/>
      </w:pPr>
      <w:r w:rsidRPr="0032485A">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w:t>
      </w:r>
      <w:r w:rsidR="0032485A">
        <w:t>отдела</w:t>
      </w:r>
      <w:r w:rsidR="0032485A" w:rsidRPr="0032485A">
        <w:rPr>
          <w:iCs/>
        </w:rPr>
        <w:t xml:space="preserve"> </w:t>
      </w:r>
      <w:r w:rsidR="0032485A" w:rsidRPr="002220FE">
        <w:rPr>
          <w:iCs/>
        </w:rPr>
        <w:t xml:space="preserve">администрации МО </w:t>
      </w:r>
      <w:r w:rsidR="0009541D" w:rsidRPr="0009541D">
        <w:t>Шумское сельское</w:t>
      </w:r>
      <w:r w:rsidR="0009541D">
        <w:rPr>
          <w:sz w:val="26"/>
          <w:szCs w:val="26"/>
        </w:rPr>
        <w:t xml:space="preserve"> </w:t>
      </w:r>
      <w:r w:rsidR="0032485A" w:rsidRPr="002220FE">
        <w:rPr>
          <w:iCs/>
        </w:rPr>
        <w:t>поселение</w:t>
      </w:r>
      <w:r w:rsidRPr="0032485A">
        <w:t xml:space="preserve">, в которое обратился гражданин, свои должность, фамилию, имя и отчество. </w:t>
      </w:r>
    </w:p>
    <w:p w:rsidR="001E39E7" w:rsidRPr="0032485A" w:rsidRDefault="001E39E7" w:rsidP="001E39E7">
      <w:pPr>
        <w:tabs>
          <w:tab w:val="left" w:pos="567"/>
        </w:tabs>
        <w:autoSpaceDE w:val="0"/>
        <w:autoSpaceDN w:val="0"/>
        <w:adjustRightInd w:val="0"/>
        <w:ind w:firstLine="709"/>
        <w:jc w:val="both"/>
      </w:pPr>
      <w:r w:rsidRPr="0032485A">
        <w:t>Консультация по телефону не должна превышать 15 минут и включает следующее:</w:t>
      </w:r>
    </w:p>
    <w:p w:rsidR="001E39E7" w:rsidRPr="0032485A" w:rsidRDefault="001E39E7" w:rsidP="001E39E7">
      <w:pPr>
        <w:tabs>
          <w:tab w:val="left" w:pos="567"/>
        </w:tabs>
        <w:autoSpaceDE w:val="0"/>
        <w:autoSpaceDN w:val="0"/>
        <w:adjustRightInd w:val="0"/>
        <w:ind w:firstLine="709"/>
        <w:jc w:val="both"/>
      </w:pPr>
      <w:r w:rsidRPr="0032485A">
        <w:t>- информация о порядке предоставления муниципальной услуги;</w:t>
      </w:r>
    </w:p>
    <w:p w:rsidR="001E39E7" w:rsidRPr="0032485A" w:rsidRDefault="001E39E7" w:rsidP="001E39E7">
      <w:pPr>
        <w:tabs>
          <w:tab w:val="left" w:pos="567"/>
        </w:tabs>
        <w:autoSpaceDE w:val="0"/>
        <w:autoSpaceDN w:val="0"/>
        <w:adjustRightInd w:val="0"/>
        <w:ind w:firstLine="709"/>
        <w:jc w:val="both"/>
      </w:pPr>
      <w:r w:rsidRPr="0032485A">
        <w:t>- перечень материалов, необходимых для предоставления муниципальной услуги;</w:t>
      </w:r>
    </w:p>
    <w:p w:rsidR="001E39E7" w:rsidRPr="0032485A" w:rsidRDefault="001E39E7" w:rsidP="001E39E7">
      <w:pPr>
        <w:tabs>
          <w:tab w:val="left" w:pos="567"/>
        </w:tabs>
        <w:autoSpaceDE w:val="0"/>
        <w:autoSpaceDN w:val="0"/>
        <w:adjustRightInd w:val="0"/>
        <w:ind w:firstLine="709"/>
        <w:jc w:val="both"/>
      </w:pPr>
      <w:r w:rsidRPr="0032485A">
        <w:t>- время приема и выдачи документов;</w:t>
      </w:r>
    </w:p>
    <w:p w:rsidR="001E39E7" w:rsidRPr="0032485A" w:rsidRDefault="001E39E7" w:rsidP="001E39E7">
      <w:pPr>
        <w:tabs>
          <w:tab w:val="left" w:pos="567"/>
        </w:tabs>
        <w:autoSpaceDE w:val="0"/>
        <w:autoSpaceDN w:val="0"/>
        <w:adjustRightInd w:val="0"/>
        <w:ind w:firstLine="709"/>
        <w:jc w:val="both"/>
      </w:pPr>
      <w:r w:rsidRPr="0032485A">
        <w:t>- срок предоставления муниципальной услуги;</w:t>
      </w:r>
    </w:p>
    <w:p w:rsidR="001E39E7" w:rsidRPr="0032485A" w:rsidRDefault="001E39E7" w:rsidP="001E39E7">
      <w:pPr>
        <w:tabs>
          <w:tab w:val="left" w:pos="567"/>
        </w:tabs>
        <w:autoSpaceDE w:val="0"/>
        <w:autoSpaceDN w:val="0"/>
        <w:adjustRightInd w:val="0"/>
        <w:ind w:firstLine="709"/>
        <w:jc w:val="both"/>
      </w:pPr>
      <w:r w:rsidRPr="0032485A">
        <w:t>- порядок обжалования действий (бездействия) и решений, осуществляемых и принимаемых в ходе предоставления муниципальной услуги.</w:t>
      </w:r>
    </w:p>
    <w:p w:rsidR="001E39E7" w:rsidRPr="0032485A" w:rsidRDefault="001E39E7" w:rsidP="001E39E7">
      <w:pPr>
        <w:tabs>
          <w:tab w:val="left" w:pos="567"/>
        </w:tabs>
        <w:autoSpaceDE w:val="0"/>
        <w:autoSpaceDN w:val="0"/>
        <w:adjustRightInd w:val="0"/>
        <w:ind w:firstLine="709"/>
        <w:jc w:val="both"/>
      </w:pPr>
      <w:r w:rsidRPr="0032485A">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w:t>
      </w:r>
      <w:r w:rsidR="0032485A" w:rsidRPr="0032485A">
        <w:rPr>
          <w:iCs/>
        </w:rPr>
        <w:t xml:space="preserve">администрации МО </w:t>
      </w:r>
      <w:r w:rsidR="0009541D" w:rsidRPr="0009541D">
        <w:t>Шумское сельское</w:t>
      </w:r>
      <w:r w:rsidR="0009541D">
        <w:rPr>
          <w:sz w:val="26"/>
          <w:szCs w:val="26"/>
        </w:rPr>
        <w:t xml:space="preserve"> </w:t>
      </w:r>
      <w:r w:rsidR="0032485A" w:rsidRPr="0032485A">
        <w:rPr>
          <w:iCs/>
        </w:rPr>
        <w:t>поселение</w:t>
      </w:r>
      <w:r w:rsidRPr="0032485A">
        <w:t xml:space="preserve"> предлагает направить заявителю запрос в письменной форме.</w:t>
      </w:r>
    </w:p>
    <w:p w:rsidR="001E39E7" w:rsidRPr="0032485A" w:rsidRDefault="001E39E7" w:rsidP="001E39E7">
      <w:pPr>
        <w:tabs>
          <w:tab w:val="left" w:pos="567"/>
        </w:tabs>
        <w:autoSpaceDE w:val="0"/>
        <w:autoSpaceDN w:val="0"/>
        <w:adjustRightInd w:val="0"/>
        <w:ind w:firstLine="709"/>
        <w:jc w:val="both"/>
      </w:pPr>
      <w:r w:rsidRPr="0032485A">
        <w:t xml:space="preserve">г) электронной почтой - по адресу электронной почты, указанному в </w:t>
      </w:r>
      <w:hyperlink w:anchor="sub_104" w:history="1">
        <w:r w:rsidRPr="00862CA9">
          <w:rPr>
            <w:rStyle w:val="a8"/>
            <w:color w:val="auto"/>
            <w:u w:val="none"/>
          </w:rPr>
          <w:t>1.3</w:t>
        </w:r>
      </w:hyperlink>
      <w:r w:rsidRPr="0032485A">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w:t>
      </w:r>
      <w:r w:rsidR="0066295E" w:rsidRPr="0032485A">
        <w:t>, в том числе с приложением необходимых документов, заверенных усиленной квалифицированной электронной подписью</w:t>
      </w:r>
      <w:r w:rsidRPr="0032485A">
        <w:t>;</w:t>
      </w:r>
    </w:p>
    <w:p w:rsidR="001E39E7" w:rsidRPr="0032485A" w:rsidRDefault="001E39E7" w:rsidP="001E39E7">
      <w:pPr>
        <w:tabs>
          <w:tab w:val="left" w:pos="567"/>
        </w:tabs>
        <w:autoSpaceDE w:val="0"/>
        <w:autoSpaceDN w:val="0"/>
        <w:adjustRightInd w:val="0"/>
        <w:ind w:firstLine="709"/>
        <w:jc w:val="both"/>
      </w:pPr>
      <w:r w:rsidRPr="0032485A">
        <w:t xml:space="preserve">д) через Портал государственных и муниципальных услуг (функций) Ленинградской области: </w:t>
      </w:r>
      <w:hyperlink r:id="rId11" w:history="1">
        <w:r w:rsidRPr="0032485A">
          <w:rPr>
            <w:rStyle w:val="a8"/>
            <w:color w:val="auto"/>
          </w:rPr>
          <w:t>http://gu.lenobl.ru/</w:t>
        </w:r>
      </w:hyperlink>
      <w:r w:rsidRPr="0032485A">
        <w:t>. Информация о ходе и результатах предоставления муниципальной услуги размещается в «личном кабинете» заявителя.</w:t>
      </w:r>
    </w:p>
    <w:p w:rsidR="001E39E7" w:rsidRPr="0032485A" w:rsidRDefault="001E39E7" w:rsidP="001E39E7">
      <w:pPr>
        <w:tabs>
          <w:tab w:val="left" w:pos="567"/>
        </w:tabs>
        <w:autoSpaceDE w:val="0"/>
        <w:autoSpaceDN w:val="0"/>
        <w:adjustRightInd w:val="0"/>
        <w:ind w:firstLine="709"/>
        <w:jc w:val="both"/>
      </w:pPr>
      <w:r w:rsidRPr="0032485A">
        <w:t xml:space="preserve">1.8. Информация о местонахождении </w:t>
      </w:r>
      <w:r w:rsidR="0032485A" w:rsidRPr="0032485A">
        <w:rPr>
          <w:iCs/>
        </w:rPr>
        <w:t xml:space="preserve">администрации МО </w:t>
      </w:r>
      <w:r w:rsidR="0009541D" w:rsidRPr="0009541D">
        <w:t>Шумское сельское</w:t>
      </w:r>
      <w:r w:rsidR="0009541D">
        <w:rPr>
          <w:sz w:val="26"/>
          <w:szCs w:val="26"/>
        </w:rPr>
        <w:t xml:space="preserve"> </w:t>
      </w:r>
      <w:r w:rsidR="0032485A" w:rsidRPr="0032485A">
        <w:rPr>
          <w:iCs/>
        </w:rPr>
        <w:t>поселение</w:t>
      </w:r>
      <w:r w:rsidRPr="0032485A">
        <w:t xml:space="preserve">,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w:t>
      </w:r>
      <w:r w:rsidR="0032485A" w:rsidRPr="0032485A">
        <w:rPr>
          <w:iCs/>
        </w:rPr>
        <w:t xml:space="preserve">администрации МО </w:t>
      </w:r>
      <w:r w:rsidR="0009541D" w:rsidRPr="0009541D">
        <w:t>Шумское сельское</w:t>
      </w:r>
      <w:r w:rsidR="0009541D">
        <w:rPr>
          <w:sz w:val="26"/>
          <w:szCs w:val="26"/>
        </w:rPr>
        <w:t xml:space="preserve"> </w:t>
      </w:r>
      <w:r w:rsidR="0032485A" w:rsidRPr="0032485A">
        <w:rPr>
          <w:iCs/>
        </w:rPr>
        <w:t>поселение</w:t>
      </w:r>
      <w:r w:rsidR="0032485A" w:rsidRPr="0032485A">
        <w:t xml:space="preserve"> </w:t>
      </w:r>
      <w:r w:rsidRPr="0032485A">
        <w:t>(</w:t>
      </w:r>
      <w:r w:rsidR="0009541D" w:rsidRPr="0009541D">
        <w:t xml:space="preserve"> </w:t>
      </w:r>
      <w:hyperlink r:id="rId12" w:history="1">
        <w:r w:rsidR="0009541D" w:rsidRPr="00490497">
          <w:rPr>
            <w:rStyle w:val="a8"/>
          </w:rPr>
          <w:t>http://шумское.рф/</w:t>
        </w:r>
      </w:hyperlink>
      <w:r w:rsidR="0009541D" w:rsidRPr="007F0E5D">
        <w:t>.</w:t>
      </w:r>
      <w:r w:rsidRPr="0032485A">
        <w:t>).</w:t>
      </w:r>
    </w:p>
    <w:p w:rsidR="001E39E7" w:rsidRPr="0032485A" w:rsidRDefault="001E39E7" w:rsidP="001E39E7">
      <w:pPr>
        <w:tabs>
          <w:tab w:val="left" w:pos="567"/>
        </w:tabs>
        <w:autoSpaceDE w:val="0"/>
        <w:autoSpaceDN w:val="0"/>
        <w:adjustRightInd w:val="0"/>
        <w:ind w:firstLine="709"/>
        <w:jc w:val="both"/>
      </w:pPr>
      <w:r w:rsidRPr="0032485A">
        <w:t>1.8.1. Информация о предоставлении муниципальной услуги включает следующие сведения:</w:t>
      </w:r>
    </w:p>
    <w:p w:rsidR="001E39E7" w:rsidRPr="0032485A" w:rsidRDefault="001E39E7" w:rsidP="001E39E7">
      <w:pPr>
        <w:tabs>
          <w:tab w:val="left" w:pos="567"/>
        </w:tabs>
        <w:autoSpaceDE w:val="0"/>
        <w:autoSpaceDN w:val="0"/>
        <w:adjustRightInd w:val="0"/>
        <w:ind w:firstLine="709"/>
        <w:jc w:val="both"/>
      </w:pPr>
      <w:r w:rsidRPr="0032485A">
        <w:t>- график (режим) работы, приемные дни, номера телефонов, адреса официальных сайтов и электронн</w:t>
      </w:r>
      <w:r w:rsidR="0032485A" w:rsidRPr="0032485A">
        <w:t xml:space="preserve">ой почты, а так же специалистов </w:t>
      </w:r>
      <w:r w:rsidR="0032485A" w:rsidRPr="0032485A">
        <w:rPr>
          <w:iCs/>
        </w:rPr>
        <w:t xml:space="preserve">администрации МО </w:t>
      </w:r>
      <w:r w:rsidR="0009541D" w:rsidRPr="0009541D">
        <w:t>Шумское сельское</w:t>
      </w:r>
      <w:r w:rsidR="0009541D">
        <w:rPr>
          <w:sz w:val="26"/>
          <w:szCs w:val="26"/>
        </w:rPr>
        <w:t xml:space="preserve"> </w:t>
      </w:r>
      <w:r w:rsidR="0032485A" w:rsidRPr="0032485A">
        <w:rPr>
          <w:iCs/>
        </w:rPr>
        <w:t>поселение</w:t>
      </w:r>
      <w:r w:rsidRPr="0032485A">
        <w:t>, участвующих в предоставлении муниципальной  услуги;</w:t>
      </w:r>
    </w:p>
    <w:p w:rsidR="001E39E7" w:rsidRPr="00A90B96" w:rsidRDefault="001E39E7" w:rsidP="001E39E7">
      <w:pPr>
        <w:tabs>
          <w:tab w:val="left" w:pos="567"/>
        </w:tabs>
        <w:autoSpaceDE w:val="0"/>
        <w:autoSpaceDN w:val="0"/>
        <w:adjustRightInd w:val="0"/>
        <w:ind w:firstLine="709"/>
        <w:jc w:val="both"/>
      </w:pPr>
      <w:r w:rsidRPr="00A90B96">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1E39E7" w:rsidRPr="00A90B96" w:rsidRDefault="001E39E7" w:rsidP="001E39E7">
      <w:pPr>
        <w:tabs>
          <w:tab w:val="left" w:pos="567"/>
        </w:tabs>
        <w:autoSpaceDE w:val="0"/>
        <w:autoSpaceDN w:val="0"/>
        <w:adjustRightInd w:val="0"/>
        <w:ind w:firstLine="709"/>
        <w:jc w:val="both"/>
      </w:pPr>
      <w:r w:rsidRPr="00A90B96">
        <w:lastRenderedPageBreak/>
        <w:t>- особенности предоставления муниципальной услуги в электронной форме;</w:t>
      </w:r>
    </w:p>
    <w:p w:rsidR="001E39E7" w:rsidRPr="00A90B96" w:rsidRDefault="001E39E7" w:rsidP="001E39E7">
      <w:pPr>
        <w:tabs>
          <w:tab w:val="left" w:pos="567"/>
        </w:tabs>
        <w:autoSpaceDE w:val="0"/>
        <w:autoSpaceDN w:val="0"/>
        <w:adjustRightInd w:val="0"/>
        <w:ind w:firstLine="709"/>
        <w:jc w:val="both"/>
      </w:pPr>
      <w:r w:rsidRPr="00A90B96">
        <w:t>- порядок обжалования действий (бездействия) и решений, осуществляемых (принимаемых) в ходе предоставления муниципальной услуги;</w:t>
      </w:r>
    </w:p>
    <w:p w:rsidR="001E39E7" w:rsidRPr="00A90B96" w:rsidRDefault="001E39E7" w:rsidP="001E39E7">
      <w:pPr>
        <w:tabs>
          <w:tab w:val="left" w:pos="567"/>
        </w:tabs>
        <w:autoSpaceDE w:val="0"/>
        <w:autoSpaceDN w:val="0"/>
        <w:adjustRightInd w:val="0"/>
        <w:ind w:firstLine="709"/>
        <w:jc w:val="both"/>
      </w:pPr>
      <w:r w:rsidRPr="00A90B96">
        <w:t>- перечень документов, необходимых для предоставления муниципальной услуги;</w:t>
      </w:r>
    </w:p>
    <w:p w:rsidR="001E39E7" w:rsidRPr="00A90B96" w:rsidRDefault="001E39E7" w:rsidP="001E39E7">
      <w:pPr>
        <w:tabs>
          <w:tab w:val="left" w:pos="567"/>
        </w:tabs>
        <w:autoSpaceDE w:val="0"/>
        <w:autoSpaceDN w:val="0"/>
        <w:adjustRightInd w:val="0"/>
        <w:ind w:firstLine="709"/>
        <w:jc w:val="both"/>
      </w:pPr>
      <w:r w:rsidRPr="00A90B96">
        <w:t>- описание конечного результата предоставления муниципальной  услуги;</w:t>
      </w:r>
    </w:p>
    <w:p w:rsidR="001E39E7" w:rsidRPr="00A90B96" w:rsidRDefault="001E39E7" w:rsidP="001E39E7">
      <w:pPr>
        <w:tabs>
          <w:tab w:val="left" w:pos="567"/>
        </w:tabs>
        <w:autoSpaceDE w:val="0"/>
        <w:autoSpaceDN w:val="0"/>
        <w:adjustRightInd w:val="0"/>
        <w:ind w:firstLine="709"/>
        <w:jc w:val="both"/>
      </w:pPr>
      <w:r w:rsidRPr="00A90B96">
        <w:t>- основания для отказа в организации и проведении муниципальной услуги;</w:t>
      </w:r>
    </w:p>
    <w:p w:rsidR="001E39E7" w:rsidRPr="00A90B96" w:rsidRDefault="001E39E7" w:rsidP="001E39E7">
      <w:pPr>
        <w:tabs>
          <w:tab w:val="left" w:pos="567"/>
        </w:tabs>
        <w:autoSpaceDE w:val="0"/>
        <w:autoSpaceDN w:val="0"/>
        <w:adjustRightInd w:val="0"/>
        <w:ind w:firstLine="709"/>
        <w:jc w:val="both"/>
      </w:pPr>
      <w:r w:rsidRPr="00A90B96">
        <w:t>- извлечения из нормативных правовых актов, регулирующих отношения в сфере организации и проведения общественных обсуждений;</w:t>
      </w:r>
    </w:p>
    <w:p w:rsidR="001E39E7" w:rsidRPr="00A90B96" w:rsidRDefault="001E39E7" w:rsidP="001E39E7">
      <w:pPr>
        <w:tabs>
          <w:tab w:val="left" w:pos="567"/>
        </w:tabs>
        <w:autoSpaceDE w:val="0"/>
        <w:autoSpaceDN w:val="0"/>
        <w:adjustRightInd w:val="0"/>
        <w:ind w:firstLine="709"/>
        <w:jc w:val="both"/>
      </w:pPr>
      <w:r w:rsidRPr="00A90B96">
        <w:t>- текст административного регламента с приложениями.</w:t>
      </w:r>
    </w:p>
    <w:p w:rsidR="001E39E7" w:rsidRPr="00A90B96" w:rsidRDefault="001E39E7" w:rsidP="001E39E7">
      <w:pPr>
        <w:tabs>
          <w:tab w:val="left" w:pos="567"/>
        </w:tabs>
        <w:autoSpaceDE w:val="0"/>
        <w:autoSpaceDN w:val="0"/>
        <w:adjustRightInd w:val="0"/>
        <w:ind w:firstLine="709"/>
        <w:jc w:val="both"/>
      </w:pPr>
      <w:r w:rsidRPr="00A90B96">
        <w:t xml:space="preserve">- формы бланков и образцы для заполнения; </w:t>
      </w:r>
    </w:p>
    <w:p w:rsidR="001E39E7" w:rsidRPr="00A90B96" w:rsidRDefault="001E39E7" w:rsidP="001E39E7">
      <w:pPr>
        <w:tabs>
          <w:tab w:val="left" w:pos="567"/>
        </w:tabs>
        <w:autoSpaceDE w:val="0"/>
        <w:autoSpaceDN w:val="0"/>
        <w:adjustRightInd w:val="0"/>
        <w:ind w:firstLine="709"/>
        <w:jc w:val="both"/>
      </w:pPr>
      <w:r w:rsidRPr="00A90B96">
        <w:t xml:space="preserve">1.8.2. Указанная в пункте 1.8.1. информация размещается: </w:t>
      </w:r>
    </w:p>
    <w:p w:rsidR="001E39E7" w:rsidRPr="00A90B96" w:rsidRDefault="001E39E7" w:rsidP="001E39E7">
      <w:pPr>
        <w:tabs>
          <w:tab w:val="left" w:pos="567"/>
        </w:tabs>
        <w:autoSpaceDE w:val="0"/>
        <w:autoSpaceDN w:val="0"/>
        <w:adjustRightInd w:val="0"/>
        <w:ind w:firstLine="709"/>
        <w:jc w:val="both"/>
      </w:pPr>
      <w:r w:rsidRPr="00A90B96">
        <w:t xml:space="preserve">- на информационных стендах, в помещениях </w:t>
      </w:r>
      <w:r w:rsidR="0032485A" w:rsidRPr="00A90B96">
        <w:rPr>
          <w:iCs/>
        </w:rPr>
        <w:t xml:space="preserve">администрации МО </w:t>
      </w:r>
      <w:r w:rsidR="0009541D" w:rsidRPr="0009541D">
        <w:t>Шумское сельское</w:t>
      </w:r>
      <w:r w:rsidR="0009541D">
        <w:rPr>
          <w:sz w:val="26"/>
          <w:szCs w:val="26"/>
        </w:rPr>
        <w:t xml:space="preserve"> </w:t>
      </w:r>
      <w:r w:rsidR="0032485A" w:rsidRPr="00A90B96">
        <w:rPr>
          <w:iCs/>
        </w:rPr>
        <w:t>поселение</w:t>
      </w:r>
      <w:r w:rsidRPr="00A90B96">
        <w:t xml:space="preserve"> (с обеспечением  свободного доступа граждан);</w:t>
      </w:r>
    </w:p>
    <w:p w:rsidR="001E39E7" w:rsidRPr="00A90B96" w:rsidRDefault="001E39E7" w:rsidP="001E39E7">
      <w:pPr>
        <w:tabs>
          <w:tab w:val="left" w:pos="567"/>
        </w:tabs>
        <w:autoSpaceDE w:val="0"/>
        <w:autoSpaceDN w:val="0"/>
        <w:adjustRightInd w:val="0"/>
        <w:ind w:firstLine="709"/>
        <w:jc w:val="both"/>
      </w:pPr>
      <w:r w:rsidRPr="00A90B96">
        <w:t>- на портале государственных и муниципальных услуг: http://www.gosuslugi.ru/</w:t>
      </w:r>
    </w:p>
    <w:p w:rsidR="001E39E7" w:rsidRPr="00A90B96" w:rsidRDefault="001E39E7" w:rsidP="001E39E7">
      <w:pPr>
        <w:tabs>
          <w:tab w:val="left" w:pos="567"/>
        </w:tabs>
        <w:autoSpaceDE w:val="0"/>
        <w:autoSpaceDN w:val="0"/>
        <w:adjustRightInd w:val="0"/>
        <w:ind w:firstLine="709"/>
        <w:jc w:val="both"/>
      </w:pPr>
      <w:r w:rsidRPr="00A90B96">
        <w:t xml:space="preserve">- на портале государственных и муниципальных услуг Ленинградской области: </w:t>
      </w:r>
      <w:r w:rsidRPr="00A90B96">
        <w:rPr>
          <w:iCs/>
        </w:rPr>
        <w:t>http://gu.lenobl.ru/.</w:t>
      </w:r>
    </w:p>
    <w:p w:rsidR="001E39E7" w:rsidRPr="00A26E23" w:rsidRDefault="001E39E7" w:rsidP="001E39E7">
      <w:pPr>
        <w:tabs>
          <w:tab w:val="left" w:pos="567"/>
        </w:tabs>
        <w:autoSpaceDE w:val="0"/>
        <w:autoSpaceDN w:val="0"/>
        <w:adjustRightInd w:val="0"/>
        <w:ind w:firstLine="709"/>
        <w:jc w:val="both"/>
      </w:pPr>
      <w:r w:rsidRPr="00A90B96">
        <w:t>- на официальной интернет</w:t>
      </w:r>
      <w:r w:rsidR="00CF08F4">
        <w:t xml:space="preserve"> </w:t>
      </w:r>
      <w:r w:rsidRPr="00A90B96">
        <w:t>-</w:t>
      </w:r>
      <w:r w:rsidR="00CF08F4">
        <w:t xml:space="preserve"> </w:t>
      </w:r>
      <w:r w:rsidRPr="00A90B96">
        <w:t xml:space="preserve">странице </w:t>
      </w:r>
      <w:r w:rsidR="0032485A" w:rsidRPr="00A90B96">
        <w:rPr>
          <w:iCs/>
        </w:rPr>
        <w:t xml:space="preserve">администрации МО </w:t>
      </w:r>
      <w:r w:rsidR="0009541D" w:rsidRPr="0009541D">
        <w:t>Шумское сельское</w:t>
      </w:r>
      <w:r w:rsidR="0009541D">
        <w:rPr>
          <w:sz w:val="26"/>
          <w:szCs w:val="26"/>
        </w:rPr>
        <w:t xml:space="preserve"> </w:t>
      </w:r>
      <w:r w:rsidR="0032485A" w:rsidRPr="00A90B96">
        <w:rPr>
          <w:iCs/>
        </w:rPr>
        <w:t>поселение</w:t>
      </w:r>
      <w:r w:rsidR="0032485A" w:rsidRPr="00A90B96">
        <w:t>:</w:t>
      </w:r>
      <w:r w:rsidR="0032485A" w:rsidRPr="00A90B96">
        <w:rPr>
          <w:iCs/>
          <w:color w:val="0000FF"/>
        </w:rPr>
        <w:t xml:space="preserve"> </w:t>
      </w:r>
      <w:hyperlink r:id="rId13" w:history="1">
        <w:r w:rsidR="0009541D" w:rsidRPr="00490497">
          <w:rPr>
            <w:rStyle w:val="a8"/>
          </w:rPr>
          <w:t>http://шумское.рф/</w:t>
        </w:r>
      </w:hyperlink>
      <w:r w:rsidR="00A26E23">
        <w:rPr>
          <w:iCs/>
        </w:rPr>
        <w:t>.</w:t>
      </w:r>
    </w:p>
    <w:p w:rsidR="001E39E7" w:rsidRPr="00A90B96" w:rsidRDefault="001E39E7" w:rsidP="001E39E7">
      <w:pPr>
        <w:tabs>
          <w:tab w:val="left" w:pos="567"/>
        </w:tabs>
        <w:autoSpaceDE w:val="0"/>
        <w:autoSpaceDN w:val="0"/>
        <w:adjustRightInd w:val="0"/>
        <w:ind w:firstLine="709"/>
        <w:jc w:val="both"/>
      </w:pPr>
      <w:r w:rsidRPr="00A90B96">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E39E7" w:rsidRPr="00A90B96" w:rsidRDefault="001E39E7" w:rsidP="001E39E7">
      <w:pPr>
        <w:tabs>
          <w:tab w:val="left" w:pos="567"/>
        </w:tabs>
        <w:autoSpaceDE w:val="0"/>
        <w:autoSpaceDN w:val="0"/>
        <w:adjustRightInd w:val="0"/>
        <w:ind w:firstLine="709"/>
        <w:jc w:val="both"/>
      </w:pPr>
      <w:r w:rsidRPr="00A90B96">
        <w:t xml:space="preserve">Ответ на письменное обращение направляется почтой (или в форме электронного документа, если это указано в обращении заявителя) в срок, не превышающий </w:t>
      </w:r>
      <w:r w:rsidR="009A321A">
        <w:t>2</w:t>
      </w:r>
      <w:r w:rsidRPr="00A90B96">
        <w:t>0 календарных дней со дня регистрации письменного обращения.</w:t>
      </w:r>
    </w:p>
    <w:p w:rsidR="00385973" w:rsidRPr="00A90B96" w:rsidRDefault="00385973" w:rsidP="001E39E7">
      <w:pPr>
        <w:autoSpaceDE w:val="0"/>
        <w:autoSpaceDN w:val="0"/>
        <w:adjustRightInd w:val="0"/>
        <w:ind w:firstLine="540"/>
      </w:pPr>
      <w:r w:rsidRPr="00A90B96">
        <w:t>1.</w:t>
      </w:r>
      <w:r w:rsidR="001E39E7" w:rsidRPr="00A90B96">
        <w:t>9</w:t>
      </w:r>
      <w:r w:rsidRPr="00A90B96">
        <w:t>.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385973" w:rsidRPr="00A90B96" w:rsidRDefault="00385973" w:rsidP="00385973">
      <w:pPr>
        <w:autoSpaceDE w:val="0"/>
        <w:autoSpaceDN w:val="0"/>
        <w:adjustRightInd w:val="0"/>
        <w:ind w:firstLine="540"/>
        <w:jc w:val="both"/>
      </w:pPr>
      <w:r w:rsidRPr="00A90B96">
        <w:t>1.</w:t>
      </w:r>
      <w:r w:rsidR="001E39E7" w:rsidRPr="00A90B96">
        <w:t>9</w:t>
      </w:r>
      <w:r w:rsidRPr="00A90B96">
        <w:t>.1</w:t>
      </w:r>
      <w:r w:rsidRPr="00A90B96">
        <w:rPr>
          <w:color w:val="FF6600"/>
        </w:rPr>
        <w:t xml:space="preserve">. </w:t>
      </w:r>
      <w:r w:rsidR="00A90B96" w:rsidRPr="00A90B96">
        <w:rPr>
          <w:lang w:eastAsia="en-US"/>
        </w:rPr>
        <w:t>Правом на получение муниципальной услуги, указанной в Регламенте</w:t>
      </w:r>
      <w:r w:rsidR="00A90B96" w:rsidRPr="00A90B96">
        <w:t xml:space="preserve"> на территории </w:t>
      </w:r>
      <w:r w:rsidR="00CF08F4">
        <w:t xml:space="preserve">МО </w:t>
      </w:r>
      <w:r w:rsidR="0009541D" w:rsidRPr="0009541D">
        <w:t>Шумское сельское</w:t>
      </w:r>
      <w:r w:rsidR="0009541D">
        <w:rPr>
          <w:sz w:val="26"/>
          <w:szCs w:val="26"/>
        </w:rPr>
        <w:t xml:space="preserve"> </w:t>
      </w:r>
      <w:r w:rsidR="00A90B96" w:rsidRPr="00A90B96">
        <w:t>поселение</w:t>
      </w:r>
      <w:r w:rsidR="00A90B96" w:rsidRPr="00A90B96">
        <w:rPr>
          <w:lang w:eastAsia="en-US"/>
        </w:rPr>
        <w:t xml:space="preserve">, обладают физические лица, индивидуальные предприниматели юридические или их представители </w:t>
      </w:r>
      <w:r w:rsidR="00A90B96" w:rsidRPr="00A90B96">
        <w:t>(далее Заявители), имеющие намерение осуществить снос, обрезку, пересадку зеленых насаждений 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A90B96" w:rsidRDefault="00385973" w:rsidP="00385973">
      <w:pPr>
        <w:ind w:firstLine="540"/>
        <w:jc w:val="both"/>
      </w:pPr>
      <w:r w:rsidRPr="00A90B96">
        <w:t>1.</w:t>
      </w:r>
      <w:r w:rsidR="001E39E7" w:rsidRPr="00A90B96">
        <w:t>9</w:t>
      </w:r>
      <w:r w:rsidRPr="00A90B96">
        <w:t xml:space="preserve">.2.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A90B96">
        <w:t>От имени физических лиц могут выступать представители, действующие на основании доверенности.</w:t>
      </w:r>
    </w:p>
    <w:p w:rsidR="00385973" w:rsidRPr="00673461" w:rsidRDefault="00385973" w:rsidP="00385973">
      <w:pPr>
        <w:widowControl w:val="0"/>
        <w:autoSpaceDE w:val="0"/>
        <w:autoSpaceDN w:val="0"/>
        <w:adjustRightInd w:val="0"/>
        <w:ind w:firstLine="540"/>
        <w:jc w:val="both"/>
        <w:rPr>
          <w:sz w:val="26"/>
          <w:szCs w:val="26"/>
        </w:rPr>
      </w:pPr>
    </w:p>
    <w:p w:rsidR="00072F9A" w:rsidRDefault="00385973" w:rsidP="00FC717C">
      <w:pPr>
        <w:autoSpaceDE w:val="0"/>
        <w:autoSpaceDN w:val="0"/>
        <w:adjustRightInd w:val="0"/>
        <w:spacing w:before="120"/>
        <w:ind w:firstLine="539"/>
        <w:jc w:val="center"/>
        <w:outlineLvl w:val="1"/>
        <w:rPr>
          <w:b/>
          <w:bCs/>
        </w:rPr>
      </w:pPr>
      <w:r w:rsidRPr="00A90B96">
        <w:rPr>
          <w:b/>
          <w:bCs/>
        </w:rPr>
        <w:t>2. Стандарт предоставления муниципальной услуги</w:t>
      </w:r>
    </w:p>
    <w:p w:rsidR="00FC717C" w:rsidRPr="00A90B96" w:rsidRDefault="00FC717C" w:rsidP="00FC717C">
      <w:pPr>
        <w:autoSpaceDE w:val="0"/>
        <w:autoSpaceDN w:val="0"/>
        <w:adjustRightInd w:val="0"/>
        <w:spacing w:before="120"/>
        <w:ind w:firstLine="539"/>
        <w:jc w:val="center"/>
        <w:outlineLvl w:val="1"/>
        <w:rPr>
          <w:b/>
          <w:bCs/>
        </w:rPr>
      </w:pPr>
    </w:p>
    <w:p w:rsidR="00B07304" w:rsidRPr="00A90B96" w:rsidRDefault="00385973" w:rsidP="00B07304">
      <w:pPr>
        <w:pStyle w:val="ConsPlusNormal"/>
        <w:ind w:firstLine="540"/>
        <w:jc w:val="both"/>
        <w:rPr>
          <w:rFonts w:ascii="Times New Roman" w:hAnsi="Times New Roman" w:cs="Times New Roman"/>
          <w:bCs/>
          <w:sz w:val="24"/>
          <w:szCs w:val="24"/>
        </w:rPr>
      </w:pPr>
      <w:r w:rsidRPr="00A90B96">
        <w:rPr>
          <w:rFonts w:ascii="Times New Roman" w:hAnsi="Times New Roman" w:cs="Times New Roman"/>
          <w:bCs/>
          <w:sz w:val="24"/>
          <w:szCs w:val="24"/>
        </w:rPr>
        <w:t>2.1.Наименование муниципальной услуги</w:t>
      </w:r>
      <w:r w:rsidR="00B07304" w:rsidRPr="00A90B96">
        <w:rPr>
          <w:rFonts w:ascii="Times New Roman" w:hAnsi="Times New Roman" w:cs="Times New Roman"/>
          <w:bCs/>
          <w:sz w:val="24"/>
          <w:szCs w:val="24"/>
        </w:rPr>
        <w:t>.</w:t>
      </w:r>
    </w:p>
    <w:p w:rsidR="00B07304" w:rsidRPr="00A90B96" w:rsidRDefault="00072F9A" w:rsidP="00B07304">
      <w:pPr>
        <w:pStyle w:val="ConsPlusNormal"/>
        <w:ind w:firstLine="540"/>
        <w:jc w:val="both"/>
        <w:rPr>
          <w:rFonts w:ascii="Times New Roman" w:hAnsi="Times New Roman" w:cs="Times New Roman"/>
          <w:sz w:val="24"/>
          <w:szCs w:val="24"/>
        </w:rPr>
      </w:pPr>
      <w:r w:rsidRPr="00A90B96">
        <w:rPr>
          <w:rFonts w:ascii="Times New Roman" w:hAnsi="Times New Roman" w:cs="Times New Roman"/>
          <w:bCs/>
          <w:sz w:val="24"/>
          <w:szCs w:val="24"/>
        </w:rPr>
        <w:t xml:space="preserve"> </w:t>
      </w:r>
      <w:r w:rsidR="00A26E23" w:rsidRPr="0056355F">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00B07304" w:rsidRPr="00A90B96">
        <w:rPr>
          <w:rFonts w:ascii="Times New Roman" w:hAnsi="Times New Roman" w:cs="Times New Roman"/>
          <w:sz w:val="24"/>
          <w:szCs w:val="24"/>
        </w:rPr>
        <w:t>.</w:t>
      </w:r>
    </w:p>
    <w:p w:rsidR="00385973" w:rsidRPr="00A90B96" w:rsidRDefault="00385973" w:rsidP="00E02478">
      <w:pPr>
        <w:autoSpaceDE w:val="0"/>
        <w:autoSpaceDN w:val="0"/>
        <w:adjustRightInd w:val="0"/>
        <w:ind w:firstLine="540"/>
        <w:jc w:val="both"/>
        <w:outlineLvl w:val="1"/>
        <w:rPr>
          <w:bCs/>
        </w:rPr>
      </w:pPr>
      <w:r w:rsidRPr="00A90B96">
        <w:rPr>
          <w:bCs/>
        </w:rPr>
        <w:t>2.2. Наименование органа местного самоуправления Ленинградской области, предоставляющего муниципальную услугу.</w:t>
      </w:r>
    </w:p>
    <w:p w:rsidR="00385973" w:rsidRPr="00A90B96" w:rsidRDefault="00385973" w:rsidP="00A90B96">
      <w:pPr>
        <w:autoSpaceDE w:val="0"/>
        <w:autoSpaceDN w:val="0"/>
        <w:adjustRightInd w:val="0"/>
        <w:ind w:firstLine="540"/>
        <w:rPr>
          <w:color w:val="000000"/>
        </w:rPr>
      </w:pPr>
      <w:r w:rsidRPr="00A90B96">
        <w:rPr>
          <w:color w:val="000000"/>
        </w:rPr>
        <w:t>Муниципальную услугу предоставляет</w:t>
      </w:r>
      <w:r w:rsidR="00AB16C3">
        <w:rPr>
          <w:iCs/>
        </w:rPr>
        <w:t xml:space="preserve"> администрация </w:t>
      </w:r>
      <w:r w:rsidR="00A90B96" w:rsidRPr="00A90B96">
        <w:rPr>
          <w:iCs/>
        </w:rPr>
        <w:t xml:space="preserve"> МО </w:t>
      </w:r>
      <w:r w:rsidR="0009541D" w:rsidRPr="0009541D">
        <w:t>Шумское сельское</w:t>
      </w:r>
      <w:r w:rsidR="0009541D">
        <w:rPr>
          <w:sz w:val="26"/>
          <w:szCs w:val="26"/>
        </w:rPr>
        <w:t xml:space="preserve"> </w:t>
      </w:r>
      <w:r w:rsidR="00A90B96" w:rsidRPr="00A90B96">
        <w:rPr>
          <w:iCs/>
        </w:rPr>
        <w:t>поселение</w:t>
      </w:r>
      <w:r w:rsidRPr="00A90B96">
        <w:rPr>
          <w:color w:val="000000"/>
        </w:rPr>
        <w:t>.</w:t>
      </w:r>
    </w:p>
    <w:p w:rsidR="00385973" w:rsidRPr="00A90B96" w:rsidRDefault="00385973" w:rsidP="00E02478">
      <w:pPr>
        <w:autoSpaceDE w:val="0"/>
        <w:autoSpaceDN w:val="0"/>
        <w:adjustRightInd w:val="0"/>
        <w:ind w:firstLine="540"/>
        <w:jc w:val="both"/>
      </w:pPr>
      <w:r w:rsidRPr="00A90B96">
        <w:t>2.3. Результат предоставления муниципальной услуги.</w:t>
      </w:r>
    </w:p>
    <w:p w:rsidR="00385973" w:rsidRPr="00A90B96" w:rsidRDefault="00A90B96" w:rsidP="00E02478">
      <w:pPr>
        <w:autoSpaceDE w:val="0"/>
        <w:autoSpaceDN w:val="0"/>
        <w:adjustRightInd w:val="0"/>
        <w:ind w:firstLine="540"/>
        <w:jc w:val="both"/>
        <w:outlineLvl w:val="1"/>
        <w:rPr>
          <w:bCs/>
        </w:rPr>
      </w:pPr>
      <w:r w:rsidRPr="00A90B96">
        <w:rPr>
          <w:shd w:val="clear" w:color="auto" w:fill="FFFFFF"/>
        </w:rPr>
        <w:t xml:space="preserve">Результатом предоставления муниципальной услуги является выдача </w:t>
      </w:r>
      <w:r w:rsidR="00707F28" w:rsidRPr="0056355F">
        <w:t>порубочного билета и (или) разрешения на пересадку деревьев и кустарников</w:t>
      </w:r>
      <w:r w:rsidRPr="00A90B96">
        <w:rPr>
          <w:shd w:val="clear" w:color="auto" w:fill="FFFFFF"/>
        </w:rPr>
        <w:t xml:space="preserve"> в виде муниципального правового акта, либо мотивированный отказ в выдаче </w:t>
      </w:r>
      <w:r w:rsidR="00707F28" w:rsidRPr="0056355F">
        <w:t>порубочного билета и (или) разрешения на пересадку деревьев и кустарников</w:t>
      </w:r>
      <w:r w:rsidR="00707F28" w:rsidRPr="00A90B96">
        <w:rPr>
          <w:shd w:val="clear" w:color="auto" w:fill="FFFFFF"/>
        </w:rPr>
        <w:t xml:space="preserve"> </w:t>
      </w:r>
      <w:r w:rsidRPr="00A90B96">
        <w:rPr>
          <w:shd w:val="clear" w:color="auto" w:fill="FFFFFF"/>
        </w:rPr>
        <w:t xml:space="preserve">на территории муниципального образования </w:t>
      </w:r>
      <w:r w:rsidR="0009541D" w:rsidRPr="0009541D">
        <w:t>Шумское сельское</w:t>
      </w:r>
      <w:r w:rsidR="0009541D">
        <w:rPr>
          <w:sz w:val="26"/>
          <w:szCs w:val="26"/>
        </w:rPr>
        <w:t xml:space="preserve"> </w:t>
      </w:r>
      <w:r w:rsidRPr="00A90B96">
        <w:rPr>
          <w:shd w:val="clear" w:color="auto" w:fill="FFFFFF"/>
        </w:rPr>
        <w:t>поселения</w:t>
      </w:r>
      <w:r w:rsidR="006D3A11">
        <w:rPr>
          <w:shd w:val="clear" w:color="auto" w:fill="FFFFFF"/>
        </w:rPr>
        <w:t>,</w:t>
      </w:r>
      <w:r w:rsidRPr="00A90B96">
        <w:rPr>
          <w:shd w:val="clear" w:color="auto" w:fill="FFFFFF"/>
        </w:rPr>
        <w:t xml:space="preserve"> расположенных </w:t>
      </w:r>
      <w:r w:rsidR="006D3A11">
        <w:rPr>
          <w:shd w:val="clear" w:color="auto" w:fill="FFFFFF"/>
        </w:rPr>
        <w:t xml:space="preserve">на </w:t>
      </w:r>
      <w:r w:rsidRPr="00A90B96">
        <w:rPr>
          <w:shd w:val="clear" w:color="auto" w:fill="FFFFFF"/>
        </w:rPr>
        <w:t>земельных участков, за исключением принадлежащи</w:t>
      </w:r>
      <w:r w:rsidR="008A225F">
        <w:rPr>
          <w:shd w:val="clear" w:color="auto" w:fill="FFFFFF"/>
        </w:rPr>
        <w:t>х</w:t>
      </w:r>
      <w:r w:rsidRPr="00A90B96">
        <w:rPr>
          <w:shd w:val="clear" w:color="auto" w:fill="FFFFFF"/>
        </w:rPr>
        <w:t xml:space="preserve"> на праве </w:t>
      </w:r>
      <w:r w:rsidRPr="00A90B96">
        <w:rPr>
          <w:shd w:val="clear" w:color="auto" w:fill="FFFFFF"/>
        </w:rPr>
        <w:lastRenderedPageBreak/>
        <w:t>собственности юридическим и физическим лицам, субъекту РФ – Ле</w:t>
      </w:r>
      <w:r w:rsidR="008A225F">
        <w:rPr>
          <w:shd w:val="clear" w:color="auto" w:fill="FFFFFF"/>
        </w:rPr>
        <w:t>нинградская область, и находящих</w:t>
      </w:r>
      <w:r w:rsidRPr="00A90B96">
        <w:rPr>
          <w:shd w:val="clear" w:color="auto" w:fill="FFFFFF"/>
        </w:rPr>
        <w:t>ся в федеральной собственности.</w:t>
      </w:r>
      <w:r w:rsidRPr="00A90B96">
        <w:t xml:space="preserve">  </w:t>
      </w:r>
    </w:p>
    <w:p w:rsidR="00385973" w:rsidRPr="00A90B96" w:rsidRDefault="00385973" w:rsidP="00E02478">
      <w:pPr>
        <w:autoSpaceDE w:val="0"/>
        <w:autoSpaceDN w:val="0"/>
        <w:adjustRightInd w:val="0"/>
        <w:ind w:firstLine="540"/>
        <w:jc w:val="both"/>
        <w:outlineLvl w:val="1"/>
      </w:pPr>
      <w:r w:rsidRPr="00A90B96">
        <w:rPr>
          <w:bCs/>
        </w:rPr>
        <w:t xml:space="preserve">2.4. </w:t>
      </w:r>
      <w:r w:rsidRPr="00A90B96">
        <w:t>Срок предоставления муниципальной услуги.</w:t>
      </w:r>
    </w:p>
    <w:p w:rsidR="00D265A5" w:rsidRPr="004B4ED2" w:rsidRDefault="00D265A5" w:rsidP="00EA6E6C">
      <w:pPr>
        <w:autoSpaceDE w:val="0"/>
        <w:autoSpaceDN w:val="0"/>
        <w:adjustRightInd w:val="0"/>
        <w:ind w:firstLine="540"/>
        <w:jc w:val="both"/>
      </w:pPr>
      <w:r w:rsidRPr="004B4ED2">
        <w:t xml:space="preserve">Срок рассмотрения документов для решения вопроса о выдаче </w:t>
      </w:r>
      <w:r w:rsidR="00EA6E6C" w:rsidRPr="0056355F">
        <w:t>порубочного билета и (или) разрешения на пересадку деревьев и кустарников</w:t>
      </w:r>
      <w:r w:rsidRPr="004B4ED2">
        <w:t xml:space="preserve"> составляет 20 календарных дней с даты регистрации письменного обращения заявителя. </w:t>
      </w:r>
    </w:p>
    <w:p w:rsidR="00385973" w:rsidRPr="00A90B96" w:rsidRDefault="00385973" w:rsidP="00E02478">
      <w:pPr>
        <w:autoSpaceDE w:val="0"/>
        <w:autoSpaceDN w:val="0"/>
        <w:adjustRightInd w:val="0"/>
        <w:ind w:firstLine="540"/>
      </w:pPr>
      <w:r w:rsidRPr="00A90B96">
        <w:t>2.5. Правовые основания для предоставления муниципальной услуги:</w:t>
      </w:r>
    </w:p>
    <w:p w:rsidR="00385973" w:rsidRPr="00A90B96" w:rsidRDefault="00385973" w:rsidP="00385973">
      <w:pPr>
        <w:pStyle w:val="a6"/>
        <w:tabs>
          <w:tab w:val="left" w:pos="-2160"/>
        </w:tabs>
        <w:spacing w:line="240" w:lineRule="auto"/>
        <w:ind w:left="0" w:firstLine="539"/>
        <w:contextualSpacing w:val="0"/>
      </w:pPr>
      <w:r w:rsidRPr="00A90B96">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A90B96">
          <w:t>1994 г</w:t>
        </w:r>
      </w:smartTag>
      <w:r w:rsidRPr="00A90B96">
        <w:t>. № 51-ФЗ (Собрание законодательства Российской Федерации, 05.12.1994, № 32, ст. 3301);</w:t>
      </w:r>
    </w:p>
    <w:p w:rsidR="00385973" w:rsidRPr="00A90B96" w:rsidRDefault="00A90B96" w:rsidP="00385973">
      <w:pPr>
        <w:autoSpaceDE w:val="0"/>
        <w:autoSpaceDN w:val="0"/>
        <w:adjustRightInd w:val="0"/>
        <w:ind w:firstLine="540"/>
        <w:jc w:val="both"/>
      </w:pPr>
      <w:r w:rsidRPr="00A90B96">
        <w:t xml:space="preserve"> - </w:t>
      </w:r>
      <w:r w:rsidR="00385973" w:rsidRPr="00A90B96">
        <w:t xml:space="preserve">Земельный кодекс Российской Федерации от 25 октября </w:t>
      </w:r>
      <w:smartTag w:uri="urn:schemas-microsoft-com:office:smarttags" w:element="metricconverter">
        <w:smartTagPr>
          <w:attr w:name="ProductID" w:val="2001 г"/>
        </w:smartTagPr>
        <w:r w:rsidR="00385973" w:rsidRPr="00A90B96">
          <w:t>2001 г</w:t>
        </w:r>
      </w:smartTag>
      <w:r w:rsidR="00385973" w:rsidRPr="00A90B96">
        <w:t>. № 136-ФЗ (Собрание законодательства Российской Федерации, 29.10.2001, № 44, ст. 4147);</w:t>
      </w:r>
    </w:p>
    <w:p w:rsidR="00D5454A" w:rsidRPr="00A90B96" w:rsidRDefault="00A90B96" w:rsidP="00A90B96">
      <w:pPr>
        <w:pStyle w:val="ConsPlusNormal"/>
        <w:ind w:firstLine="0"/>
        <w:jc w:val="both"/>
        <w:rPr>
          <w:rFonts w:ascii="Times New Roman" w:hAnsi="Times New Roman" w:cs="Times New Roman"/>
          <w:color w:val="000000"/>
          <w:sz w:val="24"/>
          <w:szCs w:val="24"/>
          <w:shd w:val="clear" w:color="auto" w:fill="FFFFFF"/>
        </w:rPr>
      </w:pPr>
      <w:r w:rsidRPr="00A90B96">
        <w:rPr>
          <w:rFonts w:ascii="Times New Roman" w:hAnsi="Times New Roman" w:cs="Times New Roman"/>
          <w:sz w:val="24"/>
          <w:szCs w:val="24"/>
        </w:rPr>
        <w:t xml:space="preserve">         - </w:t>
      </w:r>
      <w:r w:rsidR="00D5454A" w:rsidRPr="00A90B96">
        <w:rPr>
          <w:rFonts w:ascii="Times New Roman" w:hAnsi="Times New Roman" w:cs="Times New Roman"/>
          <w:sz w:val="24"/>
          <w:szCs w:val="24"/>
        </w:rPr>
        <w:t>Лесной кодекс Российской Федерации от 04.12.2006 №200-ФЗ (Собрание законодательства Российской Федерации, 11.12.2006, №50, ст. 5278);</w:t>
      </w:r>
    </w:p>
    <w:p w:rsidR="007E13C5" w:rsidRPr="00A90B96" w:rsidRDefault="007E13C5" w:rsidP="007E13C5">
      <w:pPr>
        <w:autoSpaceDE w:val="0"/>
        <w:autoSpaceDN w:val="0"/>
        <w:adjustRightInd w:val="0"/>
        <w:ind w:firstLine="709"/>
        <w:jc w:val="both"/>
        <w:rPr>
          <w:color w:val="000000"/>
          <w:shd w:val="clear" w:color="auto" w:fill="FFFFFF"/>
        </w:rPr>
      </w:pPr>
      <w:r w:rsidRPr="00A90B96">
        <w:rPr>
          <w:color w:val="000000"/>
          <w:shd w:val="clear" w:color="auto" w:fill="FFFFFF"/>
        </w:rPr>
        <w:t>Федеральны</w:t>
      </w:r>
      <w:r w:rsidR="00E02478" w:rsidRPr="00A90B96">
        <w:rPr>
          <w:color w:val="000000"/>
          <w:shd w:val="clear" w:color="auto" w:fill="FFFFFF"/>
        </w:rPr>
        <w:t>й закон</w:t>
      </w:r>
      <w:r w:rsidRPr="00A90B96">
        <w:rPr>
          <w:color w:val="000000"/>
          <w:shd w:val="clear" w:color="auto" w:fill="FFFFFF"/>
        </w:rPr>
        <w:t xml:space="preserve"> от </w:t>
      </w:r>
      <w:r w:rsidR="00FE3919" w:rsidRPr="00A90B96">
        <w:rPr>
          <w:color w:val="000000"/>
          <w:shd w:val="clear" w:color="auto" w:fill="FFFFFF"/>
        </w:rPr>
        <w:t>10.01</w:t>
      </w:r>
      <w:r w:rsidRPr="00A90B96">
        <w:rPr>
          <w:color w:val="000000"/>
          <w:shd w:val="clear" w:color="auto" w:fill="FFFFFF"/>
        </w:rPr>
        <w:t>.2002 №7-ФЗ «Об охране окружающей среды» (</w:t>
      </w:r>
      <w:r w:rsidRPr="00A90B96">
        <w:t>Российская газета, №6, 12.01.2002)</w:t>
      </w:r>
      <w:r w:rsidRPr="00A90B96">
        <w:rPr>
          <w:color w:val="000000"/>
          <w:shd w:val="clear" w:color="auto" w:fill="FFFFFF"/>
        </w:rPr>
        <w:t>;</w:t>
      </w:r>
    </w:p>
    <w:p w:rsidR="007E13C5" w:rsidRPr="00A90B96" w:rsidRDefault="00A90B96" w:rsidP="00A90B96">
      <w:pPr>
        <w:autoSpaceDE w:val="0"/>
        <w:autoSpaceDN w:val="0"/>
        <w:adjustRightInd w:val="0"/>
        <w:jc w:val="both"/>
        <w:rPr>
          <w:bCs/>
          <w:color w:val="000000"/>
        </w:rPr>
      </w:pPr>
      <w:r w:rsidRPr="00A90B96">
        <w:rPr>
          <w:color w:val="000000"/>
          <w:shd w:val="clear" w:color="auto" w:fill="FFFFFF"/>
        </w:rPr>
        <w:t xml:space="preserve">        - </w:t>
      </w:r>
      <w:r w:rsidR="007E13C5" w:rsidRPr="00A90B96">
        <w:rPr>
          <w:color w:val="000000"/>
          <w:shd w:val="clear" w:color="auto" w:fill="FFFFFF"/>
        </w:rPr>
        <w:t>Федеральным законом от 30.03.1999 №52-ФЗ «О санитарно-эпидемиологическом благополучии населения» (</w:t>
      </w:r>
      <w:r w:rsidR="007E13C5" w:rsidRPr="00A90B96">
        <w:t>Собрание законодательства РФ, 05.04.1999, №14, ст. 1650)</w:t>
      </w:r>
      <w:r w:rsidR="007E13C5" w:rsidRPr="00A90B96">
        <w:rPr>
          <w:color w:val="000000"/>
          <w:shd w:val="clear" w:color="auto" w:fill="FFFFFF"/>
        </w:rPr>
        <w:t>;</w:t>
      </w:r>
    </w:p>
    <w:p w:rsidR="00385973" w:rsidRPr="00A90B96" w:rsidRDefault="00A90B96" w:rsidP="00385973">
      <w:pPr>
        <w:autoSpaceDE w:val="0"/>
        <w:autoSpaceDN w:val="0"/>
        <w:adjustRightInd w:val="0"/>
        <w:ind w:firstLine="540"/>
        <w:jc w:val="both"/>
      </w:pPr>
      <w:r w:rsidRPr="00A90B96">
        <w:rPr>
          <w:bCs/>
        </w:rPr>
        <w:t xml:space="preserve">- </w:t>
      </w:r>
      <w:r w:rsidR="00385973" w:rsidRPr="00A90B96">
        <w:rPr>
          <w:bCs/>
        </w:rPr>
        <w:t xml:space="preserve">Федеральный закон от </w:t>
      </w:r>
      <w:r w:rsidR="00FE3919" w:rsidRPr="00A90B96">
        <w:rPr>
          <w:bCs/>
        </w:rPr>
        <w:t>27</w:t>
      </w:r>
      <w:r w:rsidR="00385973" w:rsidRPr="00A90B96">
        <w:rPr>
          <w:bCs/>
        </w:rPr>
        <w:t>.07.2010 года №210-ФЗ «Об организации предоставления государственных и муниципальных услуг»</w:t>
      </w:r>
      <w:r w:rsidR="00385973" w:rsidRPr="00A90B96">
        <w:t xml:space="preserve"> (Собрание законодательства РФ, 02.08.2010, № 31, ст. 4179);</w:t>
      </w:r>
    </w:p>
    <w:p w:rsidR="00385973" w:rsidRPr="00A90B96" w:rsidRDefault="00A90B96" w:rsidP="00385973">
      <w:pPr>
        <w:pStyle w:val="ConsPlusNormal"/>
        <w:ind w:firstLine="540"/>
        <w:jc w:val="both"/>
        <w:rPr>
          <w:rFonts w:ascii="Times New Roman" w:hAnsi="Times New Roman" w:cs="Times New Roman"/>
          <w:sz w:val="24"/>
          <w:szCs w:val="24"/>
        </w:rPr>
      </w:pPr>
      <w:r w:rsidRPr="00A90B96">
        <w:rPr>
          <w:rFonts w:ascii="Times New Roman" w:hAnsi="Times New Roman" w:cs="Times New Roman"/>
          <w:sz w:val="24"/>
          <w:szCs w:val="24"/>
        </w:rPr>
        <w:t xml:space="preserve">- </w:t>
      </w:r>
      <w:r w:rsidR="00385973" w:rsidRPr="00A90B96">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A4166C" w:rsidRPr="00A90B96" w:rsidRDefault="003670D5" w:rsidP="003670D5">
      <w:pPr>
        <w:pStyle w:val="ConsPlusNormal"/>
        <w:ind w:firstLine="0"/>
        <w:jc w:val="both"/>
        <w:rPr>
          <w:rFonts w:ascii="Times New Roman" w:hAnsi="Times New Roman" w:cs="Times New Roman"/>
          <w:sz w:val="24"/>
          <w:szCs w:val="24"/>
        </w:rPr>
      </w:pPr>
      <w:r w:rsidRPr="00A90B96">
        <w:rPr>
          <w:rFonts w:ascii="Times New Roman" w:hAnsi="Times New Roman" w:cs="Times New Roman"/>
          <w:sz w:val="24"/>
          <w:szCs w:val="24"/>
        </w:rPr>
        <w:t xml:space="preserve">      </w:t>
      </w:r>
      <w:r w:rsidR="00A90B96" w:rsidRPr="00A90B96">
        <w:rPr>
          <w:rFonts w:ascii="Times New Roman" w:hAnsi="Times New Roman" w:cs="Times New Roman"/>
          <w:sz w:val="24"/>
          <w:szCs w:val="24"/>
        </w:rPr>
        <w:t xml:space="preserve"> -</w:t>
      </w:r>
      <w:r w:rsidRPr="00A90B96">
        <w:rPr>
          <w:rFonts w:ascii="Times New Roman" w:hAnsi="Times New Roman" w:cs="Times New Roman"/>
          <w:sz w:val="24"/>
          <w:szCs w:val="24"/>
        </w:rPr>
        <w:t xml:space="preserve"> </w:t>
      </w:r>
      <w:r w:rsidR="00A4166C" w:rsidRPr="00A90B96">
        <w:rPr>
          <w:rFonts w:ascii="Times New Roman" w:hAnsi="Times New Roman" w:cs="Times New Roman"/>
          <w:sz w:val="24"/>
          <w:szCs w:val="24"/>
        </w:rPr>
        <w:t>Федеральный закон от 27.07.2006 №152-ФЗ «О персональных данных»</w:t>
      </w:r>
      <w:r w:rsidRPr="00A90B96">
        <w:rPr>
          <w:rFonts w:ascii="Times New Roman" w:hAnsi="Times New Roman" w:cs="Times New Roman"/>
          <w:sz w:val="24"/>
          <w:szCs w:val="24"/>
        </w:rPr>
        <w:t xml:space="preserve"> («Российская газета», № 165, 29.07.2006)</w:t>
      </w:r>
      <w:r w:rsidR="00A4166C" w:rsidRPr="00A90B96">
        <w:rPr>
          <w:rFonts w:ascii="Times New Roman" w:hAnsi="Times New Roman" w:cs="Times New Roman"/>
          <w:sz w:val="24"/>
          <w:szCs w:val="24"/>
        </w:rPr>
        <w:t>;</w:t>
      </w:r>
    </w:p>
    <w:p w:rsidR="003670D5" w:rsidRPr="00A90B96" w:rsidRDefault="00A90B96" w:rsidP="00A90B96">
      <w:pPr>
        <w:tabs>
          <w:tab w:val="left" w:pos="1134"/>
        </w:tabs>
        <w:jc w:val="both"/>
      </w:pPr>
      <w:r w:rsidRPr="00A90B96">
        <w:t xml:space="preserve">       - </w:t>
      </w:r>
      <w:r w:rsidR="003670D5" w:rsidRPr="00A90B96">
        <w:t xml:space="preserve">Федеральный закон от 6 апреля 2011 г. </w:t>
      </w:r>
      <w:r w:rsidR="00E02478" w:rsidRPr="00A90B96">
        <w:t>№</w:t>
      </w:r>
      <w:r w:rsidR="003670D5" w:rsidRPr="00A90B96">
        <w:t xml:space="preserve"> 63-ФЗ </w:t>
      </w:r>
      <w:r w:rsidR="00B07304" w:rsidRPr="00A90B96">
        <w:t>«Об электронной подписи»</w:t>
      </w:r>
      <w:r w:rsidR="003670D5" w:rsidRPr="00A90B96">
        <w:t xml:space="preserve"> (Собрание законодательства Российской Федерации, 2011, </w:t>
      </w:r>
      <w:r w:rsidR="00B07304" w:rsidRPr="00A90B96">
        <w:t>№</w:t>
      </w:r>
      <w:r w:rsidR="003670D5" w:rsidRPr="00A90B96">
        <w:t xml:space="preserve">15, ст. 2036; </w:t>
      </w:r>
      <w:r w:rsidR="00B07304" w:rsidRPr="00A90B96">
        <w:t>№</w:t>
      </w:r>
      <w:r w:rsidR="003670D5" w:rsidRPr="00A90B96">
        <w:t xml:space="preserve"> 27, ст. 3880);</w:t>
      </w:r>
    </w:p>
    <w:p w:rsidR="00A90B96" w:rsidRPr="00A90B96" w:rsidRDefault="00A90B96" w:rsidP="00A90B96">
      <w:pPr>
        <w:autoSpaceDE w:val="0"/>
        <w:autoSpaceDN w:val="0"/>
        <w:adjustRightInd w:val="0"/>
        <w:jc w:val="both"/>
      </w:pPr>
      <w:r w:rsidRPr="00A90B96">
        <w:t xml:space="preserve">        -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B07304" w:rsidRPr="00A90B96" w:rsidRDefault="00A90B96" w:rsidP="00A90B96">
      <w:pPr>
        <w:pStyle w:val="ConsPlusNormal"/>
        <w:ind w:firstLine="0"/>
        <w:jc w:val="both"/>
        <w:rPr>
          <w:rFonts w:ascii="Times New Roman" w:hAnsi="Times New Roman" w:cs="Times New Roman"/>
          <w:sz w:val="24"/>
          <w:szCs w:val="24"/>
        </w:rPr>
      </w:pPr>
      <w:r w:rsidRPr="00A90B96">
        <w:rPr>
          <w:rFonts w:ascii="Times New Roman" w:hAnsi="Times New Roman" w:cs="Times New Roman"/>
          <w:sz w:val="24"/>
          <w:szCs w:val="24"/>
        </w:rPr>
        <w:t xml:space="preserve">        - </w:t>
      </w:r>
      <w:r w:rsidR="00B07304" w:rsidRPr="00A90B96">
        <w:rPr>
          <w:rFonts w:ascii="Times New Roman" w:hAnsi="Times New Roman" w:cs="Times New Roman"/>
          <w:sz w:val="24"/>
          <w:szCs w:val="24"/>
        </w:rPr>
        <w:t xml:space="preserve">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w:t>
      </w:r>
      <w:r w:rsidR="00FF3CC1" w:rsidRPr="00A90B96">
        <w:rPr>
          <w:rFonts w:ascii="Times New Roman" w:hAnsi="Times New Roman" w:cs="Times New Roman"/>
          <w:sz w:val="24"/>
          <w:szCs w:val="24"/>
        </w:rPr>
        <w:t>(</w:t>
      </w:r>
      <w:r w:rsidR="00B07304" w:rsidRPr="00A90B96">
        <w:rPr>
          <w:rFonts w:ascii="Times New Roman" w:hAnsi="Times New Roman" w:cs="Times New Roman"/>
          <w:sz w:val="24"/>
          <w:szCs w:val="24"/>
        </w:rPr>
        <w:t>Официальный интернет-портал правовой информации http</w:t>
      </w:r>
      <w:r w:rsidR="00FF3CC1" w:rsidRPr="00A90B96">
        <w:rPr>
          <w:rFonts w:ascii="Times New Roman" w:hAnsi="Times New Roman" w:cs="Times New Roman"/>
          <w:sz w:val="24"/>
          <w:szCs w:val="24"/>
        </w:rPr>
        <w:t>://www.pravo.gov.ru, 23.12.2015);</w:t>
      </w:r>
    </w:p>
    <w:p w:rsidR="003670D5" w:rsidRPr="00A90B96" w:rsidRDefault="00A90B96" w:rsidP="00A90B96">
      <w:pPr>
        <w:tabs>
          <w:tab w:val="left" w:pos="1134"/>
        </w:tabs>
        <w:jc w:val="both"/>
      </w:pPr>
      <w:r w:rsidRPr="00A90B96">
        <w:t xml:space="preserve">       - </w:t>
      </w:r>
      <w:r w:rsidR="003670D5" w:rsidRPr="00A90B96">
        <w:t xml:space="preserve">Приказ Министерства связи и массовых коммуникаций Российской Федерации от 13 апреля 2012 г. </w:t>
      </w:r>
      <w:r w:rsidR="00E02478" w:rsidRPr="00A90B96">
        <w:t>№</w:t>
      </w:r>
      <w:r w:rsidR="003670D5" w:rsidRPr="00A90B96">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973" w:rsidRPr="00A90B96" w:rsidRDefault="00A90B96" w:rsidP="00A90B96">
      <w:pPr>
        <w:autoSpaceDE w:val="0"/>
        <w:autoSpaceDN w:val="0"/>
        <w:adjustRightInd w:val="0"/>
        <w:jc w:val="both"/>
      </w:pPr>
      <w:r w:rsidRPr="00A90B96">
        <w:t xml:space="preserve">     - </w:t>
      </w:r>
      <w:r w:rsidR="003670D5" w:rsidRPr="00A90B96">
        <w:t>П</w:t>
      </w:r>
      <w:r w:rsidR="00385973" w:rsidRPr="00A90B96">
        <w:t>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2B33BF" w:rsidRPr="00A90B96">
        <w:t>;</w:t>
      </w:r>
    </w:p>
    <w:p w:rsidR="00A90B96" w:rsidRPr="00A90B96" w:rsidRDefault="00A90B96" w:rsidP="00A90B96">
      <w:pPr>
        <w:widowControl w:val="0"/>
        <w:autoSpaceDE w:val="0"/>
        <w:autoSpaceDN w:val="0"/>
        <w:adjustRightInd w:val="0"/>
        <w:jc w:val="both"/>
        <w:rPr>
          <w:color w:val="000000"/>
        </w:rPr>
      </w:pPr>
      <w:r w:rsidRPr="00A90B96">
        <w:rPr>
          <w:color w:val="000000"/>
        </w:rPr>
        <w:t xml:space="preserve">    </w:t>
      </w:r>
      <w:r w:rsidR="00DF093E">
        <w:rPr>
          <w:color w:val="000000"/>
        </w:rPr>
        <w:t xml:space="preserve"> </w:t>
      </w:r>
      <w:r w:rsidRPr="00A90B96">
        <w:rPr>
          <w:color w:val="000000"/>
        </w:rPr>
        <w:t xml:space="preserve">- Устав администрации МО </w:t>
      </w:r>
      <w:r w:rsidR="0009541D" w:rsidRPr="0009541D">
        <w:t>Шумское сельское</w:t>
      </w:r>
      <w:r w:rsidR="0009541D">
        <w:rPr>
          <w:sz w:val="26"/>
          <w:szCs w:val="26"/>
        </w:rPr>
        <w:t xml:space="preserve"> </w:t>
      </w:r>
      <w:r w:rsidRPr="00A90B96">
        <w:rPr>
          <w:color w:val="000000"/>
        </w:rPr>
        <w:t>поселение.</w:t>
      </w:r>
    </w:p>
    <w:p w:rsidR="00385973" w:rsidRPr="00D13A7B" w:rsidRDefault="00385973" w:rsidP="005D3035">
      <w:pPr>
        <w:autoSpaceDE w:val="0"/>
        <w:autoSpaceDN w:val="0"/>
        <w:adjustRightInd w:val="0"/>
        <w:ind w:firstLine="540"/>
        <w:jc w:val="both"/>
        <w:rPr>
          <w:bCs/>
        </w:rPr>
      </w:pPr>
      <w:r w:rsidRPr="00D13A7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13A7B">
        <w:rPr>
          <w:bCs/>
        </w:rPr>
        <w:t>:</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1. Заявление о выдаче Разрешения, в котором указываются:</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а) сведения о Заявителе:</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w:t>
      </w:r>
      <w:r w:rsidRPr="00D13A7B">
        <w:rPr>
          <w:b w:val="0"/>
          <w:bCs w:val="0"/>
        </w:rPr>
        <w:lastRenderedPageBreak/>
        <w:t>отчество руководителя, место нахождения, контактный телефон, идентификационный номер налогоплательщика, банковские реквизиты;</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385973" w:rsidRPr="00D13A7B" w:rsidRDefault="00385973" w:rsidP="00385973">
      <w:pPr>
        <w:ind w:firstLine="709"/>
        <w:jc w:val="both"/>
        <w:rPr>
          <w:bCs/>
        </w:rPr>
      </w:pPr>
      <w:r w:rsidRPr="00D13A7B">
        <w:rPr>
          <w:bCs/>
        </w:rPr>
        <w:t>б) основание для сноса или пересадки зеленых насаждений;</w:t>
      </w:r>
    </w:p>
    <w:p w:rsidR="00385973" w:rsidRPr="00D13A7B" w:rsidRDefault="00385973" w:rsidP="00385973">
      <w:pPr>
        <w:pStyle w:val="ConsPlusTitle"/>
        <w:widowControl/>
        <w:tabs>
          <w:tab w:val="left" w:pos="0"/>
        </w:tabs>
        <w:spacing w:line="100" w:lineRule="atLeast"/>
        <w:ind w:firstLine="710"/>
        <w:jc w:val="both"/>
        <w:rPr>
          <w:b w:val="0"/>
          <w:bCs w:val="0"/>
        </w:rPr>
      </w:pPr>
      <w:r w:rsidRPr="00D13A7B">
        <w:rPr>
          <w:b w:val="0"/>
          <w:bCs w:val="0"/>
        </w:rPr>
        <w:t>в) сведения о местоположении, количестве и видах зеленых насаждений;</w:t>
      </w:r>
    </w:p>
    <w:p w:rsidR="00385973" w:rsidRPr="00D13A7B" w:rsidRDefault="00385973" w:rsidP="00385973">
      <w:pPr>
        <w:pStyle w:val="ConsPlusTitle"/>
        <w:widowControl/>
        <w:tabs>
          <w:tab w:val="left" w:pos="0"/>
        </w:tabs>
        <w:spacing w:line="100" w:lineRule="atLeast"/>
        <w:ind w:firstLine="710"/>
        <w:jc w:val="both"/>
        <w:rPr>
          <w:b w:val="0"/>
        </w:rPr>
      </w:pPr>
      <w:r w:rsidRPr="00D13A7B">
        <w:rPr>
          <w:b w:val="0"/>
        </w:rPr>
        <w:t>г) предполагаемые сроки выполнения работ по сносу или пересадке зеленых насаждений;</w:t>
      </w:r>
    </w:p>
    <w:p w:rsidR="00385973" w:rsidRPr="00D13A7B" w:rsidRDefault="00385973" w:rsidP="00385973">
      <w:pPr>
        <w:pStyle w:val="ConsPlusTitle"/>
        <w:widowControl/>
        <w:tabs>
          <w:tab w:val="left" w:pos="0"/>
        </w:tabs>
        <w:spacing w:line="100" w:lineRule="atLeast"/>
        <w:ind w:firstLine="710"/>
        <w:jc w:val="both"/>
        <w:rPr>
          <w:b w:val="0"/>
        </w:rPr>
      </w:pPr>
      <w:r w:rsidRPr="00D13A7B">
        <w:rPr>
          <w:b w:val="0"/>
        </w:rPr>
        <w:t xml:space="preserve">д) в случае пересадки указание на предполагаемое место пересадки зеленых насаждений. </w:t>
      </w:r>
    </w:p>
    <w:p w:rsidR="007E13C5" w:rsidRPr="00D13A7B" w:rsidRDefault="007E28F3" w:rsidP="007E13C5">
      <w:pPr>
        <w:pStyle w:val="ConsPlusTitle"/>
        <w:widowControl/>
        <w:tabs>
          <w:tab w:val="left" w:pos="0"/>
        </w:tabs>
        <w:spacing w:line="100" w:lineRule="atLeast"/>
        <w:ind w:firstLine="710"/>
        <w:jc w:val="both"/>
        <w:rPr>
          <w:b w:val="0"/>
        </w:rPr>
      </w:pPr>
      <w:r w:rsidRPr="00D13A7B">
        <w:rPr>
          <w:b w:val="0"/>
        </w:rPr>
        <w:t>2</w:t>
      </w:r>
      <w:r w:rsidR="002839E0" w:rsidRPr="00D13A7B">
        <w:rPr>
          <w:b w:val="0"/>
        </w:rPr>
        <w:t>. К</w:t>
      </w:r>
      <w:r w:rsidR="007E13C5" w:rsidRPr="00D13A7B">
        <w:rPr>
          <w:b w:val="0"/>
        </w:rPr>
        <w:t xml:space="preserve"> заявлению прикладываются документы:</w:t>
      </w:r>
    </w:p>
    <w:p w:rsidR="007E13C5" w:rsidRPr="00D13A7B" w:rsidRDefault="0009736E" w:rsidP="007E13C5">
      <w:pPr>
        <w:pStyle w:val="ConsPlusTitle"/>
        <w:widowControl/>
        <w:tabs>
          <w:tab w:val="left" w:pos="0"/>
        </w:tabs>
        <w:ind w:firstLine="709"/>
        <w:jc w:val="both"/>
        <w:rPr>
          <w:b w:val="0"/>
        </w:rPr>
      </w:pPr>
      <w:r w:rsidRPr="00D13A7B">
        <w:rPr>
          <w:b w:val="0"/>
        </w:rPr>
        <w:t>а)</w:t>
      </w:r>
      <w:r w:rsidR="007E13C5" w:rsidRPr="00D13A7B">
        <w:rPr>
          <w:b w:val="0"/>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D13A7B" w:rsidRDefault="0090120C" w:rsidP="007E13C5">
      <w:pPr>
        <w:jc w:val="both"/>
        <w:rPr>
          <w:color w:val="000000"/>
        </w:rPr>
      </w:pPr>
      <w:r w:rsidRPr="00D13A7B">
        <w:rPr>
          <w:color w:val="000000"/>
        </w:rPr>
        <w:t xml:space="preserve">            </w:t>
      </w:r>
      <w:r w:rsidR="007E13C5" w:rsidRPr="00D13A7B">
        <w:rPr>
          <w:color w:val="000000"/>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Pr="00D13A7B" w:rsidRDefault="0090120C" w:rsidP="0090120C">
      <w:pPr>
        <w:jc w:val="both"/>
        <w:rPr>
          <w:color w:val="000000"/>
        </w:rPr>
      </w:pPr>
      <w:r w:rsidRPr="00D13A7B">
        <w:rPr>
          <w:color w:val="000000"/>
        </w:rPr>
        <w:t xml:space="preserve">          </w:t>
      </w:r>
      <w:r w:rsidR="007E13C5" w:rsidRPr="00D13A7B">
        <w:rPr>
          <w:color w:val="000000"/>
        </w:rPr>
        <w:t xml:space="preserve">- </w:t>
      </w:r>
      <w:r w:rsidR="002839E0" w:rsidRPr="00D13A7B">
        <w:rPr>
          <w:color w:val="000000"/>
        </w:rPr>
        <w:t>план-схема зеленых насаждений, находящихся на земельном участке, в том числе зеленых насаждений, подлежащих сносу.</w:t>
      </w:r>
    </w:p>
    <w:p w:rsidR="007E13C5" w:rsidRPr="00D13A7B" w:rsidRDefault="0009736E" w:rsidP="007E13C5">
      <w:pPr>
        <w:ind w:firstLine="709"/>
        <w:jc w:val="both"/>
        <w:rPr>
          <w:color w:val="000000"/>
        </w:rPr>
      </w:pPr>
      <w:r w:rsidRPr="00D13A7B">
        <w:rPr>
          <w:color w:val="000000"/>
        </w:rPr>
        <w:t>б)</w:t>
      </w:r>
      <w:r w:rsidR="007E13C5" w:rsidRPr="00D13A7B">
        <w:rPr>
          <w:color w:val="000000"/>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D13A7B" w:rsidRDefault="007E13C5" w:rsidP="007E13C5">
      <w:pPr>
        <w:ind w:firstLine="709"/>
        <w:jc w:val="both"/>
        <w:rPr>
          <w:color w:val="000000"/>
        </w:rPr>
      </w:pPr>
      <w:r w:rsidRPr="00D13A7B">
        <w:rPr>
          <w:color w:val="000000"/>
        </w:rPr>
        <w:t>- копия документа, подтверждающего производство земляных работ, проведение инженерных изысканий;  </w:t>
      </w:r>
    </w:p>
    <w:p w:rsidR="002839E0" w:rsidRPr="00D13A7B" w:rsidRDefault="007E13C5" w:rsidP="002839E0">
      <w:pPr>
        <w:jc w:val="both"/>
        <w:rPr>
          <w:color w:val="000000"/>
        </w:rPr>
      </w:pPr>
      <w:r w:rsidRPr="00D13A7B">
        <w:rPr>
          <w:color w:val="000000"/>
        </w:rPr>
        <w:t xml:space="preserve"> </w:t>
      </w:r>
      <w:r w:rsidR="002839E0" w:rsidRPr="00D13A7B">
        <w:rPr>
          <w:color w:val="000000"/>
        </w:rPr>
        <w:t xml:space="preserve">          - план-схема зеленых насаждений, находящихся на земельном участке, в том числе зеленых насаждений, подлежащих сносу.</w:t>
      </w:r>
    </w:p>
    <w:p w:rsidR="007E13C5" w:rsidRPr="00D13A7B" w:rsidRDefault="0009736E" w:rsidP="007E13C5">
      <w:pPr>
        <w:ind w:firstLine="709"/>
        <w:jc w:val="both"/>
        <w:rPr>
          <w:color w:val="000000"/>
        </w:rPr>
      </w:pPr>
      <w:r w:rsidRPr="00D13A7B">
        <w:rPr>
          <w:color w:val="000000"/>
        </w:rPr>
        <w:t>в)</w:t>
      </w:r>
      <w:r w:rsidR="007E13C5" w:rsidRPr="00D13A7B">
        <w:rPr>
          <w:color w:val="000000"/>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D13A7B" w:rsidRDefault="007E13C5" w:rsidP="007E13C5">
      <w:pPr>
        <w:ind w:firstLine="709"/>
        <w:jc w:val="both"/>
        <w:rPr>
          <w:color w:val="000000"/>
        </w:rPr>
      </w:pPr>
      <w:r w:rsidRPr="00D13A7B">
        <w:rPr>
          <w:color w:val="000000"/>
        </w:rPr>
        <w:t xml:space="preserve">- заключение </w:t>
      </w:r>
      <w:r w:rsidR="0090120C" w:rsidRPr="00D13A7B">
        <w:rPr>
          <w:color w:val="000000"/>
        </w:rPr>
        <w:t>уполномоченных органов</w:t>
      </w:r>
      <w:r w:rsidR="00764F2D" w:rsidRPr="00D13A7B">
        <w:rPr>
          <w:color w:val="000000"/>
        </w:rPr>
        <w:t>, подтверждающее основание сноса или пересадки зеленых насаждений</w:t>
      </w:r>
      <w:r w:rsidR="0090120C" w:rsidRPr="00D13A7B">
        <w:rPr>
          <w:color w:val="000000"/>
        </w:rPr>
        <w:t>.</w:t>
      </w:r>
    </w:p>
    <w:p w:rsidR="002839E0" w:rsidRPr="00D13A7B" w:rsidRDefault="002839E0" w:rsidP="002839E0">
      <w:pPr>
        <w:jc w:val="both"/>
        <w:rPr>
          <w:color w:val="000000"/>
        </w:rPr>
      </w:pPr>
      <w:r w:rsidRPr="00D13A7B">
        <w:rPr>
          <w:color w:val="000000"/>
        </w:rPr>
        <w:t xml:space="preserve">         - план-схема зеленых насаждений, находящихся на земельном участке, в том числе зеленых насаждений, подлежащих сносу.</w:t>
      </w:r>
    </w:p>
    <w:p w:rsidR="00764F2D" w:rsidRPr="00D13A7B" w:rsidRDefault="0009736E" w:rsidP="007E13C5">
      <w:pPr>
        <w:ind w:firstLine="709"/>
        <w:jc w:val="both"/>
        <w:rPr>
          <w:color w:val="000000"/>
        </w:rPr>
      </w:pPr>
      <w:r w:rsidRPr="00D13A7B">
        <w:rPr>
          <w:color w:val="000000"/>
        </w:rPr>
        <w:t>г)</w:t>
      </w:r>
      <w:r w:rsidR="00764F2D" w:rsidRPr="00D13A7B">
        <w:rPr>
          <w:color w:val="000000"/>
        </w:rPr>
        <w:t xml:space="preserve"> При затемнении от деревьев </w:t>
      </w:r>
      <w:r w:rsidR="00E24C75" w:rsidRPr="00D13A7B">
        <w:rPr>
          <w:color w:val="000000"/>
        </w:rPr>
        <w:t>жилых помещений:</w:t>
      </w:r>
    </w:p>
    <w:p w:rsidR="0021723A" w:rsidRPr="00D13A7B" w:rsidRDefault="00E24C75" w:rsidP="007E13C5">
      <w:pPr>
        <w:ind w:firstLine="709"/>
        <w:jc w:val="both"/>
        <w:rPr>
          <w:color w:val="000000"/>
        </w:rPr>
      </w:pPr>
      <w:r w:rsidRPr="00D13A7B">
        <w:rPr>
          <w:color w:val="000000"/>
        </w:rPr>
        <w:t>-</w:t>
      </w:r>
      <w:r w:rsidR="0021723A" w:rsidRPr="00D13A7B">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D13A7B" w:rsidRDefault="007E28F3" w:rsidP="005F10A0">
      <w:pPr>
        <w:ind w:firstLine="709"/>
        <w:jc w:val="both"/>
        <w:rPr>
          <w:b/>
          <w:bCs/>
        </w:rPr>
      </w:pPr>
      <w:r w:rsidRPr="00D13A7B">
        <w:t>3</w:t>
      </w:r>
      <w:r w:rsidR="002839E0" w:rsidRPr="00D13A7B">
        <w:t>.</w:t>
      </w:r>
      <w:r w:rsidRPr="00D13A7B">
        <w:t xml:space="preserve"> </w:t>
      </w:r>
      <w:r w:rsidR="005F10A0" w:rsidRPr="00D13A7B">
        <w:t>Документы, которые заявитель вправе представить по собственной инициативе:</w:t>
      </w:r>
    </w:p>
    <w:p w:rsidR="007E28F3" w:rsidRPr="00D13A7B" w:rsidRDefault="005F10A0" w:rsidP="005F10A0">
      <w:pPr>
        <w:ind w:firstLine="709"/>
        <w:jc w:val="both"/>
      </w:pPr>
      <w:r w:rsidRPr="00D13A7B">
        <w:t>-в</w:t>
      </w:r>
      <w:r w:rsidR="007E28F3" w:rsidRPr="00D13A7B">
        <w:t>ыписка из Единого государственного реестра юридических лиц</w:t>
      </w:r>
      <w:r w:rsidRPr="00D13A7B">
        <w:t>;</w:t>
      </w:r>
    </w:p>
    <w:p w:rsidR="007E28F3" w:rsidRPr="00D13A7B" w:rsidRDefault="005F10A0" w:rsidP="005F10A0">
      <w:pPr>
        <w:pStyle w:val="ConsPlusTitle"/>
        <w:widowControl/>
        <w:tabs>
          <w:tab w:val="left" w:pos="0"/>
        </w:tabs>
        <w:ind w:firstLine="709"/>
        <w:jc w:val="both"/>
        <w:rPr>
          <w:b w:val="0"/>
        </w:rPr>
      </w:pPr>
      <w:r w:rsidRPr="00D13A7B">
        <w:rPr>
          <w:b w:val="0"/>
        </w:rPr>
        <w:t>-в</w:t>
      </w:r>
      <w:r w:rsidR="007E28F3" w:rsidRPr="00D13A7B">
        <w:rPr>
          <w:b w:val="0"/>
        </w:rPr>
        <w:t xml:space="preserve">ыписка из Единого государственного реестра </w:t>
      </w:r>
      <w:r w:rsidRPr="00D13A7B">
        <w:rPr>
          <w:b w:val="0"/>
        </w:rPr>
        <w:t>индивидуальных предпринимателей;</w:t>
      </w:r>
    </w:p>
    <w:p w:rsidR="005F10A0" w:rsidRPr="00D13A7B" w:rsidRDefault="005F10A0" w:rsidP="005F10A0">
      <w:pPr>
        <w:pStyle w:val="ConsPlusTitle"/>
        <w:widowControl/>
        <w:tabs>
          <w:tab w:val="left" w:pos="0"/>
        </w:tabs>
        <w:ind w:firstLine="709"/>
        <w:jc w:val="both"/>
        <w:rPr>
          <w:b w:val="0"/>
        </w:rPr>
      </w:pPr>
      <w:r w:rsidRPr="00D13A7B">
        <w:rPr>
          <w:b w:val="0"/>
        </w:rPr>
        <w:t>-правоустанавливающие документы на земельный участок;</w:t>
      </w:r>
    </w:p>
    <w:p w:rsidR="005F10A0" w:rsidRPr="00D13A7B" w:rsidRDefault="005F10A0" w:rsidP="005F10A0">
      <w:pPr>
        <w:ind w:left="360"/>
        <w:jc w:val="both"/>
      </w:pPr>
      <w:r w:rsidRPr="00D13A7B">
        <w:t xml:space="preserve">      -кадастровый паспорт земельного участка;</w:t>
      </w:r>
    </w:p>
    <w:p w:rsidR="005F10A0" w:rsidRPr="00D13A7B" w:rsidRDefault="005F10A0" w:rsidP="005F10A0">
      <w:pPr>
        <w:ind w:left="360"/>
        <w:jc w:val="both"/>
      </w:pPr>
      <w:r w:rsidRPr="00D13A7B">
        <w:t xml:space="preserve">      -разрешение на строительство (если снос осуществляется с целью расчистки территории под строительство объекта) </w:t>
      </w:r>
    </w:p>
    <w:p w:rsidR="002839E0" w:rsidRPr="0080662E" w:rsidRDefault="002839E0" w:rsidP="002839E0">
      <w:pPr>
        <w:widowControl w:val="0"/>
        <w:autoSpaceDE w:val="0"/>
        <w:autoSpaceDN w:val="0"/>
        <w:adjustRightInd w:val="0"/>
        <w:ind w:firstLine="540"/>
        <w:jc w:val="both"/>
      </w:pPr>
      <w:r w:rsidRPr="0080662E">
        <w:t>Заявитель вправе по собственной инициативе представить документы, указанные в п.</w:t>
      </w:r>
      <w:r w:rsidR="0009736E" w:rsidRPr="0080662E">
        <w:t xml:space="preserve">п. </w:t>
      </w:r>
      <w:r w:rsidRPr="0080662E">
        <w:t>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Pr="0080662E" w:rsidRDefault="005F10A0" w:rsidP="007E28F3">
      <w:pPr>
        <w:ind w:firstLine="709"/>
        <w:jc w:val="both"/>
        <w:rPr>
          <w:b/>
        </w:rPr>
      </w:pPr>
      <w:r w:rsidRPr="0080662E">
        <w:lastRenderedPageBreak/>
        <w:t>4</w:t>
      </w:r>
      <w:r w:rsidR="007E28F3" w:rsidRPr="0080662E">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80662E">
        <w:rPr>
          <w:b/>
        </w:rPr>
        <w:t>.</w:t>
      </w:r>
    </w:p>
    <w:p w:rsidR="007E28F3" w:rsidRPr="0080662E" w:rsidRDefault="003670D5" w:rsidP="00AB16C3">
      <w:pPr>
        <w:tabs>
          <w:tab w:val="left" w:pos="1134"/>
        </w:tabs>
        <w:autoSpaceDE w:val="0"/>
        <w:autoSpaceDN w:val="0"/>
        <w:adjustRightInd w:val="0"/>
        <w:ind w:firstLine="709"/>
        <w:jc w:val="both"/>
      </w:pPr>
      <w:r w:rsidRPr="0080662E">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385973" w:rsidRPr="0080662E" w:rsidRDefault="00385973" w:rsidP="005D3035">
      <w:pPr>
        <w:autoSpaceDE w:val="0"/>
        <w:autoSpaceDN w:val="0"/>
        <w:adjustRightInd w:val="0"/>
        <w:ind w:firstLine="709"/>
        <w:jc w:val="both"/>
        <w:rPr>
          <w:bCs/>
        </w:rPr>
      </w:pPr>
      <w:r w:rsidRPr="0080662E">
        <w:t>2.7.</w:t>
      </w:r>
      <w:r w:rsidRPr="0080662E">
        <w:rPr>
          <w:b/>
        </w:rPr>
        <w:t xml:space="preserve"> </w:t>
      </w:r>
      <w:r w:rsidRPr="0080662E">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0662E">
        <w:rPr>
          <w:bCs/>
          <w:color w:val="000000"/>
        </w:rPr>
        <w:t>муниципальной</w:t>
      </w:r>
      <w:r w:rsidRPr="0080662E">
        <w:rPr>
          <w:bCs/>
        </w:rPr>
        <w:t xml:space="preserve"> услуги предусмотрена действующим законодательством.</w:t>
      </w:r>
    </w:p>
    <w:p w:rsidR="00385973" w:rsidRPr="0080662E" w:rsidRDefault="00385973" w:rsidP="00AB16C3">
      <w:pPr>
        <w:pStyle w:val="ConsPlusNormal"/>
        <w:ind w:firstLine="709"/>
        <w:jc w:val="both"/>
        <w:rPr>
          <w:rFonts w:ascii="Times New Roman" w:hAnsi="Times New Roman" w:cs="Times New Roman"/>
          <w:sz w:val="24"/>
          <w:szCs w:val="24"/>
        </w:rPr>
      </w:pPr>
      <w:r w:rsidRPr="0080662E">
        <w:rPr>
          <w:rFonts w:ascii="Times New Roman" w:hAnsi="Times New Roman" w:cs="Times New Roman"/>
          <w:sz w:val="24"/>
          <w:szCs w:val="24"/>
        </w:rPr>
        <w:t>Основания для приостановления предоставления муниципальной услуги отсутствуют.</w:t>
      </w:r>
    </w:p>
    <w:p w:rsidR="00385973" w:rsidRPr="0080662E" w:rsidRDefault="00385973" w:rsidP="005D3035">
      <w:pPr>
        <w:autoSpaceDE w:val="0"/>
        <w:autoSpaceDN w:val="0"/>
        <w:adjustRightInd w:val="0"/>
        <w:ind w:firstLine="709"/>
        <w:jc w:val="both"/>
      </w:pPr>
      <w:r w:rsidRPr="0080662E">
        <w:t>2.8. Исчерпывающий перечень оснований для отказа в приеме документов, необходимых для предоставления муниципальной услуги.</w:t>
      </w:r>
    </w:p>
    <w:p w:rsidR="00385973" w:rsidRPr="0080662E" w:rsidRDefault="00DA7BE5" w:rsidP="00D13A7B">
      <w:pPr>
        <w:tabs>
          <w:tab w:val="left" w:pos="1134"/>
        </w:tabs>
        <w:autoSpaceDE w:val="0"/>
        <w:autoSpaceDN w:val="0"/>
        <w:adjustRightInd w:val="0"/>
        <w:ind w:firstLine="709"/>
        <w:jc w:val="both"/>
      </w:pPr>
      <w:r w:rsidRPr="0080662E">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385973" w:rsidRPr="0080662E" w:rsidRDefault="00385973" w:rsidP="005D3035">
      <w:pPr>
        <w:autoSpaceDE w:val="0"/>
        <w:autoSpaceDN w:val="0"/>
        <w:adjustRightInd w:val="0"/>
        <w:ind w:firstLine="709"/>
        <w:jc w:val="both"/>
      </w:pPr>
      <w:r w:rsidRPr="0080662E">
        <w:t>2.9. Исчерпывающий перечень оснований для отказа в предоставлении муниципальной услуги.</w:t>
      </w:r>
    </w:p>
    <w:p w:rsidR="000D3A2B" w:rsidRPr="0080662E" w:rsidRDefault="000D3A2B" w:rsidP="005D3035">
      <w:pPr>
        <w:autoSpaceDE w:val="0"/>
        <w:autoSpaceDN w:val="0"/>
        <w:adjustRightInd w:val="0"/>
        <w:ind w:firstLine="709"/>
        <w:jc w:val="both"/>
        <w:outlineLvl w:val="1"/>
        <w:rPr>
          <w:bCs/>
        </w:rPr>
      </w:pPr>
      <w:r w:rsidRPr="0080662E">
        <w:t>2.9.1. Н</w:t>
      </w:r>
      <w:r w:rsidR="00385973" w:rsidRPr="0080662E">
        <w:rPr>
          <w:bCs/>
        </w:rPr>
        <w:t xml:space="preserve">есоответствие заявления требованиям, установленным подпунктом </w:t>
      </w:r>
      <w:r w:rsidR="002839E0" w:rsidRPr="0080662E">
        <w:rPr>
          <w:bCs/>
        </w:rPr>
        <w:t>1</w:t>
      </w:r>
      <w:r w:rsidR="00385973" w:rsidRPr="0080662E">
        <w:rPr>
          <w:bCs/>
        </w:rPr>
        <w:t xml:space="preserve"> пункта 2.6 раздела 2  Методических рекомендаций</w:t>
      </w:r>
      <w:r w:rsidRPr="0080662E">
        <w:rPr>
          <w:bCs/>
        </w:rPr>
        <w:t xml:space="preserve">. </w:t>
      </w:r>
    </w:p>
    <w:p w:rsidR="00385973" w:rsidRPr="0080662E" w:rsidRDefault="000D3A2B" w:rsidP="005D3035">
      <w:pPr>
        <w:autoSpaceDE w:val="0"/>
        <w:autoSpaceDN w:val="0"/>
        <w:adjustRightInd w:val="0"/>
        <w:ind w:firstLine="709"/>
        <w:jc w:val="both"/>
        <w:outlineLvl w:val="1"/>
        <w:rPr>
          <w:bCs/>
        </w:rPr>
      </w:pPr>
      <w:r w:rsidRPr="0080662E">
        <w:rPr>
          <w:bCs/>
        </w:rPr>
        <w:t>2.9.2 О</w:t>
      </w:r>
      <w:r w:rsidR="002839E0" w:rsidRPr="0080662E">
        <w:rPr>
          <w:bCs/>
        </w:rPr>
        <w:t>тсутствие документов, указанных в</w:t>
      </w:r>
      <w:r w:rsidR="0009736E" w:rsidRPr="0080662E">
        <w:rPr>
          <w:bCs/>
        </w:rPr>
        <w:t xml:space="preserve"> подпункте </w:t>
      </w:r>
      <w:r w:rsidR="00CE7F49" w:rsidRPr="0080662E">
        <w:rPr>
          <w:bCs/>
        </w:rPr>
        <w:t>2 пункта 2.6 раздела 2 Методических рекомендаций, в зависимости от оснований на которые ссылается заявитель при подаче заявления</w:t>
      </w:r>
      <w:r w:rsidRPr="0080662E">
        <w:rPr>
          <w:bCs/>
        </w:rPr>
        <w:t>.</w:t>
      </w:r>
    </w:p>
    <w:p w:rsidR="000D3A2B" w:rsidRPr="0080662E" w:rsidRDefault="000D3A2B" w:rsidP="00D13A7B">
      <w:pPr>
        <w:autoSpaceDE w:val="0"/>
        <w:autoSpaceDN w:val="0"/>
        <w:adjustRightInd w:val="0"/>
        <w:ind w:firstLine="709"/>
        <w:jc w:val="both"/>
        <w:outlineLvl w:val="1"/>
        <w:rPr>
          <w:bCs/>
        </w:rPr>
      </w:pPr>
      <w:r w:rsidRPr="0080662E">
        <w:rPr>
          <w:bCs/>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385973" w:rsidRPr="0080662E" w:rsidRDefault="00385973" w:rsidP="005D3035">
      <w:pPr>
        <w:autoSpaceDE w:val="0"/>
        <w:autoSpaceDN w:val="0"/>
        <w:adjustRightInd w:val="0"/>
        <w:ind w:firstLine="709"/>
        <w:jc w:val="both"/>
      </w:pPr>
      <w:r w:rsidRPr="0080662E">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80662E" w:rsidRDefault="00385973" w:rsidP="00D13A7B">
      <w:pPr>
        <w:autoSpaceDE w:val="0"/>
        <w:autoSpaceDN w:val="0"/>
        <w:adjustRightInd w:val="0"/>
        <w:ind w:firstLine="709"/>
        <w:jc w:val="both"/>
      </w:pPr>
      <w:r w:rsidRPr="0080662E">
        <w:t xml:space="preserve">За предоставление муниципальной услуги по </w:t>
      </w:r>
      <w:r w:rsidR="002A6200">
        <w:t xml:space="preserve">предоставлению </w:t>
      </w:r>
      <w:r w:rsidR="002A6200" w:rsidRPr="0056355F">
        <w:t>порубочного билета и (или) разрешения на пересадку деревьев и кустарников</w:t>
      </w:r>
      <w:r w:rsidR="002A6200" w:rsidRPr="00A90B96">
        <w:rPr>
          <w:shd w:val="clear" w:color="auto" w:fill="FFFFFF"/>
        </w:rPr>
        <w:t xml:space="preserve"> </w:t>
      </w:r>
      <w:r w:rsidR="00A6108E">
        <w:rPr>
          <w:shd w:val="clear" w:color="auto" w:fill="FFFFFF"/>
        </w:rPr>
        <w:t xml:space="preserve">плата </w:t>
      </w:r>
      <w:r w:rsidRPr="0080662E">
        <w:t>не взимается.</w:t>
      </w:r>
    </w:p>
    <w:p w:rsidR="00385973" w:rsidRPr="0080662E" w:rsidRDefault="00385973" w:rsidP="005D3035">
      <w:pPr>
        <w:autoSpaceDE w:val="0"/>
        <w:autoSpaceDN w:val="0"/>
        <w:adjustRightInd w:val="0"/>
        <w:ind w:firstLine="709"/>
        <w:jc w:val="both"/>
      </w:pPr>
      <w:r w:rsidRPr="0080662E">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Pr="0080662E" w:rsidRDefault="00385973" w:rsidP="00D13A7B">
      <w:pPr>
        <w:autoSpaceDE w:val="0"/>
        <w:autoSpaceDN w:val="0"/>
        <w:adjustRightInd w:val="0"/>
        <w:ind w:firstLine="709"/>
        <w:jc w:val="both"/>
      </w:pPr>
      <w:r w:rsidRPr="0080662E">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973" w:rsidRPr="0080662E" w:rsidRDefault="00385973" w:rsidP="005D3035">
      <w:pPr>
        <w:autoSpaceDE w:val="0"/>
        <w:autoSpaceDN w:val="0"/>
        <w:adjustRightInd w:val="0"/>
        <w:ind w:firstLine="709"/>
        <w:jc w:val="both"/>
      </w:pPr>
      <w:r w:rsidRPr="0080662E">
        <w:t>2.12. Срок регистрации запроса заявителя о предоставлении муниципальной услуги.</w:t>
      </w:r>
    </w:p>
    <w:p w:rsidR="00385973" w:rsidRPr="0080662E" w:rsidRDefault="00385973" w:rsidP="00D13A7B">
      <w:pPr>
        <w:autoSpaceDE w:val="0"/>
        <w:autoSpaceDN w:val="0"/>
        <w:adjustRightInd w:val="0"/>
        <w:ind w:firstLine="709"/>
        <w:jc w:val="both"/>
        <w:outlineLvl w:val="1"/>
      </w:pPr>
      <w:r w:rsidRPr="0080662E">
        <w:t>Срок регистрации запроса заявителя о предоставлении муниципальной услуги составляет 15 минут.</w:t>
      </w:r>
    </w:p>
    <w:p w:rsidR="00385973" w:rsidRPr="0080662E" w:rsidRDefault="00385973" w:rsidP="005D3035">
      <w:pPr>
        <w:autoSpaceDE w:val="0"/>
        <w:autoSpaceDN w:val="0"/>
        <w:adjustRightInd w:val="0"/>
        <w:ind w:firstLine="709"/>
        <w:jc w:val="both"/>
      </w:pPr>
      <w:r w:rsidRPr="0080662E">
        <w:t xml:space="preserve">2.13. </w:t>
      </w:r>
      <w:r w:rsidR="005D3035" w:rsidRPr="0080662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035" w:rsidRPr="0080662E" w:rsidRDefault="005D3035" w:rsidP="00D13A7B">
      <w:pPr>
        <w:widowControl w:val="0"/>
        <w:autoSpaceDE w:val="0"/>
        <w:autoSpaceDN w:val="0"/>
        <w:adjustRightInd w:val="0"/>
        <w:ind w:firstLine="540"/>
        <w:jc w:val="both"/>
        <w:rPr>
          <w:color w:val="000000"/>
        </w:rPr>
      </w:pPr>
      <w:r w:rsidRPr="0080662E">
        <w:t xml:space="preserve">2.13.1. Предоставление государственной/муниципальной услуги осуществляется в специально выделенных для этих целей помещениях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 xml:space="preserve">поселение </w:t>
      </w:r>
      <w:r w:rsidRPr="0080662E">
        <w:t>или в МФЦ.</w:t>
      </w:r>
    </w:p>
    <w:p w:rsidR="001E39E7" w:rsidRPr="0080662E" w:rsidRDefault="005D3035" w:rsidP="005D3035">
      <w:pPr>
        <w:tabs>
          <w:tab w:val="left" w:pos="1134"/>
        </w:tabs>
        <w:autoSpaceDE w:val="0"/>
        <w:autoSpaceDN w:val="0"/>
        <w:adjustRightInd w:val="0"/>
        <w:ind w:firstLine="709"/>
        <w:jc w:val="both"/>
      </w:pPr>
      <w:r w:rsidRPr="0080662E">
        <w:t>2.13.2</w:t>
      </w:r>
      <w:r w:rsidR="001E39E7" w:rsidRPr="0080662E">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39E7" w:rsidRPr="0080662E" w:rsidRDefault="001E39E7" w:rsidP="005D3035">
      <w:pPr>
        <w:tabs>
          <w:tab w:val="left" w:pos="1134"/>
        </w:tabs>
        <w:autoSpaceDE w:val="0"/>
        <w:autoSpaceDN w:val="0"/>
        <w:adjustRightInd w:val="0"/>
        <w:ind w:firstLine="709"/>
        <w:jc w:val="both"/>
      </w:pPr>
      <w:r w:rsidRPr="0080662E">
        <w:lastRenderedPageBreak/>
        <w:t>2.1</w:t>
      </w:r>
      <w:r w:rsidR="005D3035" w:rsidRPr="0080662E">
        <w:t>3</w:t>
      </w:r>
      <w:r w:rsidRPr="0080662E">
        <w:t>.4.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Pr="0080662E">
        <w:t>.5. Вход в здание (помещение) оборудуется, информационными табличками (вывесками), содержащими информацию о режиме его работы.</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Pr="0080662E">
        <w:t>.6.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Pr="0080662E">
        <w:t>.7.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000C6F59">
        <w:t>.8</w:t>
      </w:r>
      <w:r w:rsidRPr="0080662E">
        <w:t>. Оборудование мест повышенного удобства с дополнительным местом для собаки – поводыря и устройств</w:t>
      </w:r>
      <w:r w:rsidR="000C6F59">
        <w:t xml:space="preserve"> </w:t>
      </w:r>
      <w:r w:rsidRPr="0080662E">
        <w:t xml:space="preserve"> для передвижения инвалида (костылей, ходунков).</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000C6F59">
        <w:t>.9</w:t>
      </w:r>
      <w:r w:rsidRPr="0080662E">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39E7" w:rsidRPr="0080662E" w:rsidRDefault="001E39E7" w:rsidP="001E39E7">
      <w:pPr>
        <w:tabs>
          <w:tab w:val="left" w:pos="1134"/>
        </w:tabs>
        <w:autoSpaceDE w:val="0"/>
        <w:autoSpaceDN w:val="0"/>
        <w:adjustRightInd w:val="0"/>
        <w:ind w:firstLine="709"/>
        <w:jc w:val="both"/>
      </w:pPr>
      <w:r w:rsidRPr="0080662E">
        <w:t>2.1</w:t>
      </w:r>
      <w:r w:rsidR="005D3035" w:rsidRPr="0080662E">
        <w:t>3</w:t>
      </w:r>
      <w:r w:rsidR="000C6F59">
        <w:t>.10</w:t>
      </w:r>
      <w:r w:rsidRPr="0080662E">
        <w:t xml:space="preserve">.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1E39E7" w:rsidRPr="0080662E" w:rsidRDefault="001E39E7" w:rsidP="001E39E7">
      <w:pPr>
        <w:tabs>
          <w:tab w:val="left" w:pos="1134"/>
        </w:tabs>
        <w:autoSpaceDE w:val="0"/>
        <w:autoSpaceDN w:val="0"/>
        <w:adjustRightInd w:val="0"/>
        <w:ind w:firstLine="709"/>
      </w:pPr>
      <w:r w:rsidRPr="0080662E">
        <w:t>2.1</w:t>
      </w:r>
      <w:r w:rsidR="00B44076" w:rsidRPr="0080662E">
        <w:t>4</w:t>
      </w:r>
      <w:r w:rsidRPr="0080662E">
        <w:t>. Показатели доступности и качества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2.1</w:t>
      </w:r>
      <w:r w:rsidR="00B44076" w:rsidRPr="0080662E">
        <w:t>4</w:t>
      </w:r>
      <w:r w:rsidRPr="0080662E">
        <w:t>.1. Показатели доступности муниципальной услуги (общие, применимые в отношении всех заявителей):</w:t>
      </w:r>
    </w:p>
    <w:p w:rsidR="001E39E7" w:rsidRPr="0080662E" w:rsidRDefault="001E39E7" w:rsidP="001E39E7">
      <w:pPr>
        <w:tabs>
          <w:tab w:val="left" w:pos="1134"/>
        </w:tabs>
        <w:autoSpaceDE w:val="0"/>
        <w:autoSpaceDN w:val="0"/>
        <w:adjustRightInd w:val="0"/>
        <w:ind w:firstLine="709"/>
        <w:jc w:val="both"/>
      </w:pPr>
      <w:r w:rsidRPr="0080662E">
        <w:t>1) равные права и возможности при получении муниципальной услуги для заявителей;</w:t>
      </w:r>
    </w:p>
    <w:p w:rsidR="001E39E7" w:rsidRPr="0080662E" w:rsidRDefault="001E39E7" w:rsidP="001E39E7">
      <w:pPr>
        <w:tabs>
          <w:tab w:val="left" w:pos="1134"/>
        </w:tabs>
        <w:autoSpaceDE w:val="0"/>
        <w:autoSpaceDN w:val="0"/>
        <w:adjustRightInd w:val="0"/>
        <w:ind w:firstLine="709"/>
        <w:jc w:val="both"/>
      </w:pPr>
      <w:r w:rsidRPr="0080662E">
        <w:t>2) транспортная доступность к месту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 xml:space="preserve">3) режим работы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обеспечивающий возможность подачи з</w:t>
      </w:r>
      <w:r w:rsidR="00DA7BE5" w:rsidRPr="0080662E">
        <w:t>аявителем</w:t>
      </w:r>
      <w:r w:rsidRPr="0080662E">
        <w:t xml:space="preserve"> запроса о предоставлении муниципальной услуги в течение рабочего времени;</w:t>
      </w:r>
    </w:p>
    <w:p w:rsidR="001E39E7" w:rsidRPr="0080662E" w:rsidRDefault="001E39E7" w:rsidP="001E39E7">
      <w:pPr>
        <w:tabs>
          <w:tab w:val="left" w:pos="1134"/>
        </w:tabs>
        <w:autoSpaceDE w:val="0"/>
        <w:autoSpaceDN w:val="0"/>
        <w:adjustRightInd w:val="0"/>
        <w:ind w:firstLine="709"/>
        <w:jc w:val="both"/>
      </w:pPr>
      <w:r w:rsidRPr="0080662E">
        <w:t xml:space="preserve">4) возможность получения полной и достоверной информации о государственной услуге в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МФЦ, по телефону, на официальном сайте органа, предоставляющего услугу, посредством ЕПГУ, либо ПГУ ЛО;</w:t>
      </w:r>
    </w:p>
    <w:p w:rsidR="001E39E7" w:rsidRPr="0080662E" w:rsidRDefault="001E39E7" w:rsidP="001E39E7">
      <w:pPr>
        <w:tabs>
          <w:tab w:val="left" w:pos="1134"/>
        </w:tabs>
        <w:autoSpaceDE w:val="0"/>
        <w:autoSpaceDN w:val="0"/>
        <w:adjustRightInd w:val="0"/>
        <w:ind w:firstLine="709"/>
        <w:jc w:val="both"/>
      </w:pPr>
      <w:r w:rsidRPr="0080662E">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E39E7" w:rsidRPr="0080662E" w:rsidRDefault="001E39E7" w:rsidP="001E39E7">
      <w:pPr>
        <w:tabs>
          <w:tab w:val="left" w:pos="1134"/>
        </w:tabs>
        <w:autoSpaceDE w:val="0"/>
        <w:autoSpaceDN w:val="0"/>
        <w:adjustRightInd w:val="0"/>
        <w:ind w:firstLine="709"/>
        <w:jc w:val="both"/>
      </w:pPr>
      <w:r w:rsidRPr="0080662E">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39E7" w:rsidRPr="0080662E" w:rsidRDefault="001E39E7" w:rsidP="001E39E7">
      <w:pPr>
        <w:tabs>
          <w:tab w:val="left" w:pos="1134"/>
        </w:tabs>
        <w:autoSpaceDE w:val="0"/>
        <w:autoSpaceDN w:val="0"/>
        <w:adjustRightInd w:val="0"/>
        <w:ind w:firstLine="709"/>
        <w:jc w:val="both"/>
      </w:pPr>
      <w:r w:rsidRPr="0080662E">
        <w:t>2.1</w:t>
      </w:r>
      <w:r w:rsidR="00B44076" w:rsidRPr="0080662E">
        <w:t>4</w:t>
      </w:r>
      <w:r w:rsidRPr="0080662E">
        <w:t xml:space="preserve">.2. Показатели доступности </w:t>
      </w:r>
      <w:r w:rsidR="00DA7BE5" w:rsidRPr="0080662E">
        <w:t>муниципальной</w:t>
      </w:r>
      <w:r w:rsidRPr="0080662E">
        <w:t xml:space="preserve"> услуги (специальные, применимые в отношении инвалидов):</w:t>
      </w:r>
    </w:p>
    <w:p w:rsidR="001E39E7" w:rsidRPr="0080662E" w:rsidRDefault="001E39E7" w:rsidP="001E39E7">
      <w:pPr>
        <w:tabs>
          <w:tab w:val="left" w:pos="1134"/>
        </w:tabs>
        <w:autoSpaceDE w:val="0"/>
        <w:autoSpaceDN w:val="0"/>
        <w:adjustRightInd w:val="0"/>
        <w:ind w:firstLine="709"/>
        <w:jc w:val="both"/>
      </w:pPr>
      <w:r w:rsidRPr="0080662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39E7" w:rsidRPr="0080662E" w:rsidRDefault="001E39E7" w:rsidP="001E39E7">
      <w:pPr>
        <w:tabs>
          <w:tab w:val="left" w:pos="1134"/>
        </w:tabs>
        <w:autoSpaceDE w:val="0"/>
        <w:autoSpaceDN w:val="0"/>
        <w:adjustRightInd w:val="0"/>
        <w:ind w:firstLine="709"/>
        <w:jc w:val="both"/>
      </w:pPr>
      <w:r w:rsidRPr="0080662E">
        <w:t>2) обеспечение беспрепятственного доступа инвалидов к помещениям, в которых предоставляется муниципальная  услуга;</w:t>
      </w:r>
    </w:p>
    <w:p w:rsidR="001E39E7" w:rsidRPr="0080662E" w:rsidRDefault="001E39E7" w:rsidP="001E39E7">
      <w:pPr>
        <w:tabs>
          <w:tab w:val="left" w:pos="1134"/>
        </w:tabs>
        <w:autoSpaceDE w:val="0"/>
        <w:autoSpaceDN w:val="0"/>
        <w:adjustRightInd w:val="0"/>
        <w:ind w:firstLine="709"/>
        <w:jc w:val="both"/>
      </w:pPr>
      <w:r w:rsidRPr="0080662E">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E39E7" w:rsidRPr="0080662E" w:rsidRDefault="001E39E7" w:rsidP="001E39E7">
      <w:pPr>
        <w:tabs>
          <w:tab w:val="left" w:pos="1134"/>
        </w:tabs>
        <w:autoSpaceDE w:val="0"/>
        <w:autoSpaceDN w:val="0"/>
        <w:adjustRightInd w:val="0"/>
        <w:ind w:firstLine="709"/>
        <w:jc w:val="both"/>
      </w:pPr>
      <w:r w:rsidRPr="0080662E">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E39E7" w:rsidRPr="0080662E" w:rsidRDefault="001E39E7" w:rsidP="001E39E7">
      <w:pPr>
        <w:tabs>
          <w:tab w:val="left" w:pos="1134"/>
        </w:tabs>
        <w:autoSpaceDE w:val="0"/>
        <w:autoSpaceDN w:val="0"/>
        <w:adjustRightInd w:val="0"/>
        <w:ind w:firstLine="709"/>
        <w:jc w:val="both"/>
      </w:pPr>
      <w:r w:rsidRPr="0080662E">
        <w:t>2.1</w:t>
      </w:r>
      <w:r w:rsidR="00B44076" w:rsidRPr="0080662E">
        <w:t>4</w:t>
      </w:r>
      <w:r w:rsidRPr="0080662E">
        <w:t>.3. Показатели качества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1) соблюдение срока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pPr>
      <w:r w:rsidRPr="0080662E">
        <w:lastRenderedPageBreak/>
        <w:t>2) соблюдение требований стандарта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3) удовлетворенность заявителей предоставлением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 xml:space="preserve">4) соблюдение времени ожидания в очереди при подаче запроса и получении результата; </w:t>
      </w:r>
    </w:p>
    <w:p w:rsidR="001E39E7" w:rsidRPr="0080662E" w:rsidRDefault="001E39E7" w:rsidP="001E39E7">
      <w:pPr>
        <w:tabs>
          <w:tab w:val="left" w:pos="1134"/>
        </w:tabs>
        <w:autoSpaceDE w:val="0"/>
        <w:autoSpaceDN w:val="0"/>
        <w:adjustRightInd w:val="0"/>
        <w:ind w:firstLine="709"/>
        <w:jc w:val="both"/>
      </w:pPr>
      <w:r w:rsidRPr="0080662E">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E39E7" w:rsidRPr="0080662E" w:rsidRDefault="00B44076" w:rsidP="001E39E7">
      <w:pPr>
        <w:tabs>
          <w:tab w:val="left" w:pos="1134"/>
        </w:tabs>
        <w:autoSpaceDE w:val="0"/>
        <w:autoSpaceDN w:val="0"/>
        <w:adjustRightInd w:val="0"/>
        <w:ind w:firstLine="709"/>
        <w:jc w:val="both"/>
      </w:pPr>
      <w:r w:rsidRPr="0080662E">
        <w:t>6</w:t>
      </w:r>
      <w:r w:rsidR="001E39E7" w:rsidRPr="0080662E">
        <w:t>) полнота, актуальность, достоверность информации о порядке предоставления муниципальной услуги и ее ходе, в том числе в электронной форме;</w:t>
      </w:r>
    </w:p>
    <w:p w:rsidR="001E39E7" w:rsidRPr="0080662E" w:rsidRDefault="00B44076" w:rsidP="001E39E7">
      <w:pPr>
        <w:tabs>
          <w:tab w:val="left" w:pos="1134"/>
        </w:tabs>
        <w:autoSpaceDE w:val="0"/>
        <w:autoSpaceDN w:val="0"/>
        <w:adjustRightInd w:val="0"/>
        <w:ind w:firstLine="709"/>
        <w:jc w:val="both"/>
      </w:pPr>
      <w:r w:rsidRPr="0080662E">
        <w:t>7</w:t>
      </w:r>
      <w:r w:rsidR="001E39E7" w:rsidRPr="0080662E">
        <w:t>)  наглядность форм предоставления информации;</w:t>
      </w:r>
    </w:p>
    <w:p w:rsidR="001E39E7" w:rsidRPr="0080662E" w:rsidRDefault="00B44076" w:rsidP="001E39E7">
      <w:pPr>
        <w:tabs>
          <w:tab w:val="left" w:pos="1134"/>
        </w:tabs>
        <w:autoSpaceDE w:val="0"/>
        <w:autoSpaceDN w:val="0"/>
        <w:adjustRightInd w:val="0"/>
        <w:ind w:firstLine="709"/>
        <w:jc w:val="both"/>
      </w:pPr>
      <w:r w:rsidRPr="0080662E">
        <w:t>8</w:t>
      </w:r>
      <w:r w:rsidR="001E39E7" w:rsidRPr="0080662E">
        <w:t>)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E39E7" w:rsidRPr="0080662E" w:rsidRDefault="00B44076" w:rsidP="001E39E7">
      <w:pPr>
        <w:tabs>
          <w:tab w:val="left" w:pos="1134"/>
        </w:tabs>
        <w:autoSpaceDE w:val="0"/>
        <w:autoSpaceDN w:val="0"/>
        <w:adjustRightInd w:val="0"/>
        <w:ind w:firstLine="709"/>
        <w:jc w:val="both"/>
      </w:pPr>
      <w:r w:rsidRPr="0080662E">
        <w:t>9</w:t>
      </w:r>
      <w:r w:rsidR="001E39E7" w:rsidRPr="0080662E">
        <w:t>) отсутствие судебных решений о нарушении порядка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pPr>
      <w:r w:rsidRPr="0080662E">
        <w:t>2.1</w:t>
      </w:r>
      <w:r w:rsidR="00B44076" w:rsidRPr="0080662E">
        <w:t>5</w:t>
      </w:r>
      <w:r w:rsidRPr="0080662E">
        <w:t>. Иные требования, в том числе учитывающие особенности предоставления муниципальных услуг в  электронной форме и в МФЦ.</w:t>
      </w:r>
    </w:p>
    <w:p w:rsidR="001E39E7" w:rsidRPr="0080662E" w:rsidRDefault="001E39E7" w:rsidP="001E39E7">
      <w:pPr>
        <w:tabs>
          <w:tab w:val="left" w:pos="1134"/>
        </w:tabs>
        <w:autoSpaceDE w:val="0"/>
        <w:autoSpaceDN w:val="0"/>
        <w:adjustRightInd w:val="0"/>
        <w:ind w:firstLine="709"/>
        <w:jc w:val="both"/>
        <w:outlineLvl w:val="1"/>
      </w:pPr>
      <w:r w:rsidRPr="0080662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39E7" w:rsidRPr="0080662E" w:rsidRDefault="001E39E7" w:rsidP="001E39E7">
      <w:pPr>
        <w:tabs>
          <w:tab w:val="left" w:pos="1134"/>
        </w:tabs>
        <w:autoSpaceDE w:val="0"/>
        <w:autoSpaceDN w:val="0"/>
        <w:adjustRightInd w:val="0"/>
        <w:ind w:firstLine="709"/>
        <w:jc w:val="both"/>
        <w:outlineLvl w:val="1"/>
      </w:pPr>
      <w:r w:rsidRPr="0080662E">
        <w:t>2.1</w:t>
      </w:r>
      <w:r w:rsidR="00B44076" w:rsidRPr="0080662E">
        <w:t>5</w:t>
      </w:r>
      <w:r w:rsidRPr="0080662E">
        <w:t>.1. МФЦ осуществляет:</w:t>
      </w:r>
    </w:p>
    <w:p w:rsidR="001E39E7" w:rsidRPr="0080662E" w:rsidRDefault="001E39E7" w:rsidP="001E39E7">
      <w:pPr>
        <w:tabs>
          <w:tab w:val="left" w:pos="1134"/>
        </w:tabs>
        <w:autoSpaceDE w:val="0"/>
        <w:autoSpaceDN w:val="0"/>
        <w:adjustRightInd w:val="0"/>
        <w:ind w:firstLine="709"/>
        <w:jc w:val="both"/>
        <w:outlineLvl w:val="1"/>
      </w:pPr>
      <w:r w:rsidRPr="0080662E">
        <w:t>- прием документов, необходимых для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outlineLvl w:val="1"/>
      </w:pPr>
      <w:r w:rsidRPr="0080662E">
        <w:t xml:space="preserve">- представление интересов заявителя при взаимодействии с </w:t>
      </w:r>
      <w:r w:rsidR="00D13A7B" w:rsidRPr="0080662E">
        <w:rPr>
          <w:color w:val="000000"/>
        </w:rPr>
        <w:t>администрации МО Приладожское городское поселение</w:t>
      </w:r>
      <w:r w:rsidRPr="0080662E">
        <w:t>, в том числе с использованием информационно-технологической и коммуникационной инфраструктуры;</w:t>
      </w:r>
    </w:p>
    <w:p w:rsidR="001E39E7" w:rsidRPr="0080662E" w:rsidRDefault="001E39E7" w:rsidP="001E39E7">
      <w:pPr>
        <w:tabs>
          <w:tab w:val="left" w:pos="1134"/>
        </w:tabs>
        <w:autoSpaceDE w:val="0"/>
        <w:autoSpaceDN w:val="0"/>
        <w:adjustRightInd w:val="0"/>
        <w:ind w:firstLine="709"/>
        <w:jc w:val="both"/>
        <w:outlineLvl w:val="1"/>
      </w:pPr>
      <w:r w:rsidRPr="0080662E">
        <w:t xml:space="preserve">- представление интересов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при взаимодействии с заявителем; </w:t>
      </w:r>
    </w:p>
    <w:p w:rsidR="001E39E7" w:rsidRPr="0080662E" w:rsidRDefault="001E39E7" w:rsidP="001E39E7">
      <w:pPr>
        <w:tabs>
          <w:tab w:val="left" w:pos="1134"/>
        </w:tabs>
        <w:autoSpaceDE w:val="0"/>
        <w:autoSpaceDN w:val="0"/>
        <w:adjustRightInd w:val="0"/>
        <w:ind w:firstLine="709"/>
        <w:jc w:val="both"/>
        <w:outlineLvl w:val="1"/>
      </w:pPr>
      <w:r w:rsidRPr="0080662E">
        <w:t xml:space="preserve">- информирование заявителя по вопросам предоставления муниципальной услуги; </w:t>
      </w:r>
    </w:p>
    <w:p w:rsidR="001E39E7" w:rsidRPr="0080662E" w:rsidRDefault="001E39E7" w:rsidP="001E39E7">
      <w:pPr>
        <w:tabs>
          <w:tab w:val="left" w:pos="1134"/>
        </w:tabs>
        <w:autoSpaceDE w:val="0"/>
        <w:autoSpaceDN w:val="0"/>
        <w:adjustRightInd w:val="0"/>
        <w:ind w:firstLine="709"/>
        <w:jc w:val="both"/>
        <w:outlineLvl w:val="1"/>
      </w:pPr>
      <w:r w:rsidRPr="0080662E">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1E39E7" w:rsidRPr="0080662E" w:rsidRDefault="001E39E7" w:rsidP="001E39E7">
      <w:pPr>
        <w:tabs>
          <w:tab w:val="left" w:pos="1134"/>
        </w:tabs>
        <w:autoSpaceDE w:val="0"/>
        <w:autoSpaceDN w:val="0"/>
        <w:adjustRightInd w:val="0"/>
        <w:ind w:firstLine="709"/>
        <w:jc w:val="both"/>
        <w:outlineLvl w:val="1"/>
      </w:pPr>
      <w:r w:rsidRPr="0080662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1E39E7" w:rsidRPr="0080662E" w:rsidRDefault="001E39E7" w:rsidP="001E39E7">
      <w:pPr>
        <w:tabs>
          <w:tab w:val="left" w:pos="1134"/>
        </w:tabs>
        <w:autoSpaceDE w:val="0"/>
        <w:autoSpaceDN w:val="0"/>
        <w:adjustRightInd w:val="0"/>
        <w:ind w:firstLine="709"/>
        <w:jc w:val="both"/>
        <w:outlineLvl w:val="1"/>
      </w:pPr>
      <w:r w:rsidRPr="0080662E">
        <w:t>- обработку персональных данных, связанных с предоставлением муниципальной</w:t>
      </w:r>
      <w:r w:rsidRPr="0080662E">
        <w:rPr>
          <w:i/>
        </w:rPr>
        <w:t xml:space="preserve"> </w:t>
      </w:r>
      <w:r w:rsidRPr="0080662E">
        <w:t>услуги.</w:t>
      </w:r>
    </w:p>
    <w:p w:rsidR="001E39E7" w:rsidRPr="0080662E" w:rsidRDefault="001E39E7" w:rsidP="001E39E7">
      <w:pPr>
        <w:tabs>
          <w:tab w:val="left" w:pos="1134"/>
        </w:tabs>
        <w:autoSpaceDE w:val="0"/>
        <w:autoSpaceDN w:val="0"/>
        <w:adjustRightInd w:val="0"/>
        <w:ind w:firstLine="709"/>
        <w:jc w:val="both"/>
        <w:outlineLvl w:val="1"/>
      </w:pPr>
      <w:r w:rsidRPr="0080662E">
        <w:t>2.1</w:t>
      </w:r>
      <w:r w:rsidR="00B44076" w:rsidRPr="0080662E">
        <w:t>5</w:t>
      </w:r>
      <w:r w:rsidRPr="0080662E">
        <w:t xml:space="preserve">.2. В случае подачи документов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через МФЦ уполномоченное должностное лицо, выполняет следующие действия:</w:t>
      </w:r>
    </w:p>
    <w:p w:rsidR="001E39E7" w:rsidRPr="0080662E" w:rsidRDefault="001E39E7" w:rsidP="001E39E7">
      <w:pPr>
        <w:tabs>
          <w:tab w:val="left" w:pos="1134"/>
        </w:tabs>
        <w:autoSpaceDE w:val="0"/>
        <w:autoSpaceDN w:val="0"/>
        <w:adjustRightInd w:val="0"/>
        <w:ind w:firstLine="709"/>
        <w:jc w:val="both"/>
        <w:outlineLvl w:val="1"/>
      </w:pPr>
      <w:r w:rsidRPr="0080662E">
        <w:t>определяет предмет обращения;</w:t>
      </w:r>
    </w:p>
    <w:p w:rsidR="001E39E7" w:rsidRPr="0080662E" w:rsidRDefault="001E39E7" w:rsidP="001E39E7">
      <w:pPr>
        <w:tabs>
          <w:tab w:val="left" w:pos="1134"/>
        </w:tabs>
        <w:autoSpaceDE w:val="0"/>
        <w:autoSpaceDN w:val="0"/>
        <w:adjustRightInd w:val="0"/>
        <w:ind w:firstLine="709"/>
        <w:jc w:val="both"/>
        <w:outlineLvl w:val="1"/>
      </w:pPr>
      <w:r w:rsidRPr="0080662E">
        <w:t>проводит проверку полномочий лица, представившего документы;</w:t>
      </w:r>
    </w:p>
    <w:p w:rsidR="001E39E7" w:rsidRPr="0080662E" w:rsidRDefault="001E39E7" w:rsidP="001E39E7">
      <w:pPr>
        <w:tabs>
          <w:tab w:val="left" w:pos="1134"/>
        </w:tabs>
        <w:autoSpaceDE w:val="0"/>
        <w:autoSpaceDN w:val="0"/>
        <w:adjustRightInd w:val="0"/>
        <w:ind w:firstLine="709"/>
        <w:jc w:val="both"/>
        <w:outlineLvl w:val="1"/>
      </w:pPr>
      <w:r w:rsidRPr="0080662E">
        <w:t xml:space="preserve">проводит проверку правильности заполнения запроса; </w:t>
      </w:r>
    </w:p>
    <w:p w:rsidR="001E39E7" w:rsidRPr="0080662E" w:rsidRDefault="001E39E7" w:rsidP="001E39E7">
      <w:pPr>
        <w:tabs>
          <w:tab w:val="left" w:pos="1134"/>
        </w:tabs>
        <w:autoSpaceDE w:val="0"/>
        <w:autoSpaceDN w:val="0"/>
        <w:adjustRightInd w:val="0"/>
        <w:ind w:firstLine="709"/>
        <w:jc w:val="both"/>
        <w:outlineLvl w:val="1"/>
      </w:pPr>
      <w:r w:rsidRPr="0080662E">
        <w:t>проверяет представленные документы на соответствие требованиям, указанным в пункте 2.6 настоящего регламента;</w:t>
      </w:r>
    </w:p>
    <w:p w:rsidR="001E39E7" w:rsidRPr="0080662E" w:rsidRDefault="001E39E7" w:rsidP="001E39E7">
      <w:pPr>
        <w:tabs>
          <w:tab w:val="left" w:pos="1134"/>
        </w:tabs>
        <w:autoSpaceDE w:val="0"/>
        <w:autoSpaceDN w:val="0"/>
        <w:adjustRightInd w:val="0"/>
        <w:ind w:firstLine="709"/>
        <w:jc w:val="both"/>
        <w:outlineLvl w:val="1"/>
      </w:pPr>
      <w:r w:rsidRPr="0080662E">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E39E7" w:rsidRPr="0080662E" w:rsidRDefault="001E39E7" w:rsidP="001E39E7">
      <w:pPr>
        <w:tabs>
          <w:tab w:val="left" w:pos="1134"/>
        </w:tabs>
        <w:autoSpaceDE w:val="0"/>
        <w:autoSpaceDN w:val="0"/>
        <w:adjustRightInd w:val="0"/>
        <w:ind w:firstLine="709"/>
        <w:jc w:val="both"/>
        <w:outlineLvl w:val="1"/>
      </w:pPr>
      <w:r w:rsidRPr="0080662E">
        <w:t>заверяет электронное дело электронной подписью (далее - ЭП);</w:t>
      </w:r>
    </w:p>
    <w:p w:rsidR="001E39E7" w:rsidRPr="0080662E" w:rsidRDefault="001E39E7" w:rsidP="001E39E7">
      <w:pPr>
        <w:tabs>
          <w:tab w:val="left" w:pos="1134"/>
        </w:tabs>
        <w:autoSpaceDE w:val="0"/>
        <w:autoSpaceDN w:val="0"/>
        <w:adjustRightInd w:val="0"/>
        <w:ind w:firstLine="709"/>
        <w:jc w:val="both"/>
        <w:outlineLvl w:val="1"/>
      </w:pPr>
      <w:r w:rsidRPr="0080662E">
        <w:t xml:space="preserve">направляет электронное дело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в день обращения заявителя в МФЦ;</w:t>
      </w:r>
    </w:p>
    <w:p w:rsidR="001E39E7" w:rsidRPr="0080662E" w:rsidRDefault="001E39E7" w:rsidP="001E39E7">
      <w:pPr>
        <w:tabs>
          <w:tab w:val="left" w:pos="1134"/>
        </w:tabs>
        <w:autoSpaceDE w:val="0"/>
        <w:autoSpaceDN w:val="0"/>
        <w:adjustRightInd w:val="0"/>
        <w:ind w:firstLine="709"/>
        <w:jc w:val="both"/>
        <w:outlineLvl w:val="1"/>
      </w:pPr>
      <w:r w:rsidRPr="0080662E">
        <w:lastRenderedPageBreak/>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1E39E7" w:rsidRPr="0080662E" w:rsidRDefault="001E39E7" w:rsidP="001E39E7">
      <w:pPr>
        <w:tabs>
          <w:tab w:val="left" w:pos="1134"/>
        </w:tabs>
        <w:autoSpaceDE w:val="0"/>
        <w:autoSpaceDN w:val="0"/>
        <w:adjustRightInd w:val="0"/>
        <w:ind w:firstLine="709"/>
        <w:jc w:val="both"/>
        <w:outlineLvl w:val="1"/>
      </w:pPr>
      <w:r w:rsidRPr="0080662E">
        <w:t>2.1</w:t>
      </w:r>
      <w:r w:rsidR="00B44076" w:rsidRPr="0080662E">
        <w:t>5</w:t>
      </w:r>
      <w:r w:rsidRPr="0080662E">
        <w:t>.3.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1E39E7" w:rsidRPr="0080662E" w:rsidRDefault="001E39E7" w:rsidP="001E39E7">
      <w:pPr>
        <w:tabs>
          <w:tab w:val="left" w:pos="1134"/>
        </w:tabs>
        <w:autoSpaceDE w:val="0"/>
        <w:autoSpaceDN w:val="0"/>
        <w:adjustRightInd w:val="0"/>
        <w:ind w:firstLine="709"/>
        <w:jc w:val="both"/>
        <w:outlineLvl w:val="1"/>
      </w:pPr>
      <w:r w:rsidRPr="0080662E">
        <w:t>2.1</w:t>
      </w:r>
      <w:r w:rsidR="00B44076" w:rsidRPr="0080662E">
        <w:t>5</w:t>
      </w:r>
      <w:r w:rsidRPr="0080662E">
        <w:t>.4. По факту приема документов заявителю выдается расписка.</w:t>
      </w:r>
    </w:p>
    <w:p w:rsidR="001E39E7" w:rsidRPr="0080662E" w:rsidRDefault="00B44076" w:rsidP="001E39E7">
      <w:pPr>
        <w:tabs>
          <w:tab w:val="left" w:pos="1134"/>
        </w:tabs>
        <w:autoSpaceDE w:val="0"/>
        <w:autoSpaceDN w:val="0"/>
        <w:adjustRightInd w:val="0"/>
        <w:ind w:firstLine="709"/>
        <w:jc w:val="both"/>
        <w:outlineLvl w:val="1"/>
      </w:pPr>
      <w:r w:rsidRPr="0080662E">
        <w:t>2.15</w:t>
      </w:r>
      <w:r w:rsidR="001E39E7" w:rsidRPr="0080662E">
        <w:t>.5.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1E39E7" w:rsidRPr="0080662E" w:rsidRDefault="001E39E7" w:rsidP="001E39E7">
      <w:pPr>
        <w:tabs>
          <w:tab w:val="left" w:pos="1134"/>
        </w:tabs>
        <w:autoSpaceDE w:val="0"/>
        <w:autoSpaceDN w:val="0"/>
        <w:adjustRightInd w:val="0"/>
        <w:ind w:firstLine="709"/>
        <w:jc w:val="both"/>
        <w:outlineLvl w:val="1"/>
      </w:pPr>
      <w:r w:rsidRPr="0080662E">
        <w:t>в электронном виде в течение 1 (одного) рабочего дня со дня принятия решения о предоставлении (отказе) в предоставлении услуги;</w:t>
      </w:r>
    </w:p>
    <w:p w:rsidR="001E39E7" w:rsidRPr="0080662E" w:rsidRDefault="001E39E7" w:rsidP="001E39E7">
      <w:pPr>
        <w:tabs>
          <w:tab w:val="left" w:pos="1134"/>
        </w:tabs>
        <w:autoSpaceDE w:val="0"/>
        <w:autoSpaceDN w:val="0"/>
        <w:adjustRightInd w:val="0"/>
        <w:ind w:firstLine="709"/>
        <w:jc w:val="both"/>
        <w:outlineLvl w:val="1"/>
      </w:pPr>
      <w:r w:rsidRPr="0080662E">
        <w:t>на бумажном носителе - в срок не более 3 (трех) рабочих дней со дня принятия решения о предоставлении (отказе) в предоставлении услуги.</w:t>
      </w:r>
    </w:p>
    <w:p w:rsidR="001E39E7" w:rsidRPr="0080662E" w:rsidRDefault="00B44076" w:rsidP="001E39E7">
      <w:pPr>
        <w:tabs>
          <w:tab w:val="left" w:pos="1134"/>
        </w:tabs>
        <w:autoSpaceDE w:val="0"/>
        <w:autoSpaceDN w:val="0"/>
        <w:adjustRightInd w:val="0"/>
        <w:ind w:firstLine="709"/>
        <w:jc w:val="both"/>
        <w:outlineLvl w:val="1"/>
      </w:pPr>
      <w:r w:rsidRPr="0080662E">
        <w:t>2.15</w:t>
      </w:r>
      <w:r w:rsidR="001E39E7" w:rsidRPr="0080662E">
        <w:t>.6. Документы должны быть направлены в МФЦ не позднее, чем за 2 (два) рабочих дня до окончания срока предоставления муниципальной услуги.</w:t>
      </w:r>
    </w:p>
    <w:p w:rsidR="001E39E7" w:rsidRPr="0080662E" w:rsidRDefault="001E39E7" w:rsidP="001E39E7">
      <w:pPr>
        <w:tabs>
          <w:tab w:val="left" w:pos="1134"/>
        </w:tabs>
        <w:autoSpaceDE w:val="0"/>
        <w:autoSpaceDN w:val="0"/>
        <w:adjustRightInd w:val="0"/>
        <w:ind w:firstLine="709"/>
        <w:jc w:val="both"/>
        <w:outlineLvl w:val="1"/>
      </w:pPr>
      <w:r w:rsidRPr="0080662E">
        <w:t xml:space="preserve">В день получения от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F16BF1" w:rsidRPr="0080662E" w:rsidRDefault="001E39E7" w:rsidP="006C693D">
      <w:pPr>
        <w:tabs>
          <w:tab w:val="left" w:pos="1134"/>
        </w:tabs>
        <w:autoSpaceDE w:val="0"/>
        <w:autoSpaceDN w:val="0"/>
        <w:adjustRightInd w:val="0"/>
        <w:ind w:firstLine="709"/>
        <w:jc w:val="both"/>
        <w:outlineLvl w:val="1"/>
      </w:pPr>
      <w:r w:rsidRPr="0080662E">
        <w:t>2.1</w:t>
      </w:r>
      <w:r w:rsidR="00B44076" w:rsidRPr="0080662E">
        <w:t>6</w:t>
      </w:r>
      <w:r w:rsidRPr="0080662E">
        <w:t xml:space="preserve">. </w:t>
      </w:r>
      <w:r w:rsidR="00F16BF1" w:rsidRPr="0080662E">
        <w:t>Особенности предоставления муниципальной услуги в электронном виде</w:t>
      </w:r>
      <w:r w:rsidR="00642C01" w:rsidRPr="0080662E">
        <w:t>, в том числе предоставления возможности подачи электронных документов на</w:t>
      </w:r>
      <w:r w:rsidR="00F16BF1" w:rsidRPr="0080662E">
        <w:t xml:space="preserve"> ПГУ ЛО.</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Предоставление муниципальной услуги в электронном виде осуществляется при технической реализации услуги на ПГУ ЛО.</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642C01" w:rsidRPr="0080662E">
        <w:t>, Федеральным законом от 27.07.2006 №</w:t>
      </w:r>
      <w:r w:rsidR="00D13A7B" w:rsidRPr="0080662E">
        <w:t xml:space="preserve"> </w:t>
      </w:r>
      <w:r w:rsidR="00642C01" w:rsidRPr="0080662E">
        <w:t>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5594"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 xml:space="preserve">.2. </w:t>
      </w:r>
      <w:r w:rsidR="006C693D" w:rsidRPr="0080662E">
        <w:t>М</w:t>
      </w:r>
      <w:r w:rsidRPr="0080662E">
        <w:t xml:space="preserve">униципальная услуга может быть получена через ПГУ ЛО </w:t>
      </w:r>
      <w:r w:rsidR="00F95594" w:rsidRPr="0080662E">
        <w:t xml:space="preserve">при условии обязательной явки заявителя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00F95594" w:rsidRPr="0080662E">
        <w:t xml:space="preserve">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при личной явке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rPr>
          <w:rFonts w:eastAsia="Calibri"/>
          <w:lang w:eastAsia="en-US"/>
        </w:rPr>
        <w:t>;</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без личной явки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rPr>
          <w:rFonts w:eastAsia="Calibri"/>
          <w:lang w:eastAsia="en-US"/>
        </w:rPr>
        <w:t>.</w:t>
      </w:r>
    </w:p>
    <w:p w:rsidR="003F3BBF" w:rsidRPr="0080662E" w:rsidRDefault="003F3BBF" w:rsidP="003F3BBF">
      <w:pPr>
        <w:widowControl w:val="0"/>
        <w:tabs>
          <w:tab w:val="left" w:pos="142"/>
          <w:tab w:val="left" w:pos="284"/>
        </w:tabs>
        <w:autoSpaceDE w:val="0"/>
        <w:autoSpaceDN w:val="0"/>
        <w:adjustRightInd w:val="0"/>
        <w:ind w:firstLine="709"/>
        <w:jc w:val="both"/>
      </w:pPr>
      <w:r w:rsidRPr="0080662E">
        <w:rPr>
          <w:rFonts w:eastAsia="Calibri"/>
          <w:lang w:eastAsia="en-US"/>
        </w:rPr>
        <w:t xml:space="preserve">2.16.4. Для подачи заявления и документов без личной явки на приём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rPr>
          <w:rFonts w:eastAsia="Calibri"/>
          <w:lang w:eastAsia="en-US"/>
        </w:rPr>
        <w:t xml:space="preserve">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w:t>
      </w:r>
      <w:r w:rsidR="003F3BBF" w:rsidRPr="0080662E">
        <w:t>5</w:t>
      </w:r>
      <w:r w:rsidRPr="0080662E">
        <w:t>. Для подачи заявления через ПГУ ЛО заявитель должен выполнить следующие действия:</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пройти идентификацию и аутентификацию в ЕСИА;</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в личн</w:t>
      </w:r>
      <w:r w:rsidR="008B20DB" w:rsidRPr="0080662E">
        <w:t xml:space="preserve">ом кабинете на ПГУ ЛО </w:t>
      </w:r>
      <w:r w:rsidRPr="0080662E">
        <w:t>заполнить в электронном виде заявление на оказание услуги;</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приложить к заявлению отсканированные образы документов, необходимых для получения </w:t>
      </w:r>
      <w:r w:rsidRPr="0080662E">
        <w:lastRenderedPageBreak/>
        <w:t>услуги;</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в случае, если заявитель выбрал способ оказания услуги без личной явки на прием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00622EE5" w:rsidRPr="0080662E">
        <w:t>:</w:t>
      </w:r>
    </w:p>
    <w:p w:rsidR="00622EE5" w:rsidRPr="0080662E" w:rsidRDefault="00622EE5" w:rsidP="00F16BF1">
      <w:pPr>
        <w:widowControl w:val="0"/>
        <w:tabs>
          <w:tab w:val="left" w:pos="142"/>
          <w:tab w:val="left" w:pos="284"/>
        </w:tabs>
        <w:autoSpaceDE w:val="0"/>
        <w:autoSpaceDN w:val="0"/>
        <w:adjustRightInd w:val="0"/>
        <w:ind w:firstLine="709"/>
        <w:jc w:val="both"/>
      </w:pPr>
      <w:r w:rsidRPr="0080662E">
        <w:t>-</w:t>
      </w:r>
      <w:r w:rsidR="008B20DB" w:rsidRPr="0080662E">
        <w:t xml:space="preserve"> </w:t>
      </w:r>
      <w:r w:rsidRPr="0080662E">
        <w:t>приложить к заявлению электронные документы, заверенные усиленной квалифицированной электронной подписью;</w:t>
      </w:r>
    </w:p>
    <w:p w:rsidR="00622EE5" w:rsidRPr="0080662E" w:rsidRDefault="00622EE5" w:rsidP="00F16BF1">
      <w:pPr>
        <w:widowControl w:val="0"/>
        <w:tabs>
          <w:tab w:val="left" w:pos="142"/>
          <w:tab w:val="left" w:pos="284"/>
        </w:tabs>
        <w:autoSpaceDE w:val="0"/>
        <w:autoSpaceDN w:val="0"/>
        <w:adjustRightInd w:val="0"/>
        <w:ind w:firstLine="709"/>
        <w:jc w:val="both"/>
      </w:pPr>
      <w:r w:rsidRPr="0080662E">
        <w:t>-</w:t>
      </w:r>
      <w:r w:rsidR="008B20DB" w:rsidRPr="0080662E">
        <w:t xml:space="preserve"> </w:t>
      </w:r>
      <w:r w:rsidRPr="0080662E">
        <w:t>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622EE5" w:rsidRPr="0080662E" w:rsidRDefault="00622EE5" w:rsidP="00F16BF1">
      <w:pPr>
        <w:widowControl w:val="0"/>
        <w:tabs>
          <w:tab w:val="left" w:pos="142"/>
          <w:tab w:val="left" w:pos="284"/>
        </w:tabs>
        <w:autoSpaceDE w:val="0"/>
        <w:autoSpaceDN w:val="0"/>
        <w:adjustRightInd w:val="0"/>
        <w:ind w:firstLine="709"/>
        <w:jc w:val="both"/>
      </w:pPr>
      <w:r w:rsidRPr="0080662E">
        <w:t>-</w:t>
      </w:r>
      <w:r w:rsidR="008B20DB" w:rsidRPr="0080662E">
        <w:t xml:space="preserve"> </w:t>
      </w:r>
      <w:r w:rsidRPr="0080662E">
        <w:t>заверить заявление усиленной квалифицированной электронной подписью, если иное не установлено действующим законодательством.</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в случае если заявитель выбрал способ оказания услуги с личной явкой на прием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 заверение пакета электронных документов квалифицированной ЭП не требуется;</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направить пакет электронных документов 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посредством функционала ПГУ ЛО. </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w:t>
      </w:r>
      <w:r w:rsidR="003F3BBF" w:rsidRPr="0080662E">
        <w:t>6</w:t>
      </w:r>
      <w:r w:rsidRPr="0080662E">
        <w:t>. В результате направления пакета электронных документов посредством ПГУ ЛО в соответстви</w:t>
      </w:r>
      <w:r w:rsidR="003F3BBF" w:rsidRPr="0080662E">
        <w:t xml:space="preserve">и с требованиями пункта 2.16.5 </w:t>
      </w:r>
      <w:r w:rsidRPr="0080662E">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w:t>
      </w:r>
      <w:r w:rsidR="003F3BBF" w:rsidRPr="0080662E">
        <w:t>7</w:t>
      </w:r>
      <w:r w:rsidRPr="0080662E">
        <w:t xml:space="preserve">.  При предоставлении муниципальной услуги через ПГУ ЛО, в случае если </w:t>
      </w:r>
      <w:r w:rsidR="00622EE5" w:rsidRPr="0080662E">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80662E">
        <w:t xml:space="preserve">должностное лицо Администрации выполняет следующие действия: </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формирует электронный пакет документов и передает должностному лицу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rPr>
          <w:rFonts w:eastAsia="Calibri"/>
          <w:lang w:eastAsia="en-US"/>
        </w:rPr>
        <w:t>, ответственному за выполнение административной процедуры по приему заявлений и проверке документов, представленных для рассмотрения;</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после рассмотрения</w:t>
      </w:r>
      <w:r w:rsidR="007B5B71" w:rsidRPr="0080662E">
        <w:rPr>
          <w:rFonts w:eastAsia="Calibri"/>
          <w:lang w:eastAsia="en-US"/>
        </w:rPr>
        <w:t xml:space="preserve"> документов</w:t>
      </w:r>
      <w:r w:rsidRPr="0080662E">
        <w:rPr>
          <w:rFonts w:eastAsia="Calibri"/>
          <w:lang w:eastAsia="en-US"/>
        </w:rPr>
        <w:t xml:space="preserve"> и принятия решения о предоставлении муниципальной услуги: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заполняет предусмотренные в АИС «Межвед ЛО» формы о принятом решении;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уведомляет заявителя о принятом решении;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после проведения осмотра зеленых насаждений комиссией, приглашает</w:t>
      </w:r>
      <w:r w:rsidR="001F5F9C" w:rsidRPr="0080662E">
        <w:rPr>
          <w:rFonts w:eastAsia="Calibri"/>
          <w:lang w:eastAsia="en-US"/>
        </w:rPr>
        <w:t xml:space="preserve"> заявителя</w:t>
      </w:r>
      <w:r w:rsidRPr="0080662E">
        <w:rPr>
          <w:rFonts w:eastAsia="Calibri"/>
          <w:lang w:eastAsia="en-US"/>
        </w:rPr>
        <w:t xml:space="preserve"> </w:t>
      </w:r>
      <w:r w:rsidRPr="0080662E">
        <w:t xml:space="preserve">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w:t>
      </w:r>
      <w:r w:rsidR="001F5F9C" w:rsidRPr="0080662E">
        <w:t>(</w:t>
      </w:r>
      <w:r w:rsidRPr="0080662E">
        <w:t>для получения а</w:t>
      </w:r>
      <w:r w:rsidR="001F5F9C" w:rsidRPr="0080662E">
        <w:t>кта осмотра зеленых насаждений; для предоставления заявителем</w:t>
      </w:r>
      <w:r w:rsidRPr="0080662E">
        <w:t xml:space="preserve"> документа, подтверждающего оплату</w:t>
      </w:r>
      <w:r w:rsidR="001F5F9C" w:rsidRPr="0080662E">
        <w:t xml:space="preserve"> восстановительной стоимости зеленых насаждений)</w:t>
      </w:r>
      <w:r w:rsidRPr="0080662E">
        <w:rPr>
          <w:rFonts w:eastAsia="Calibri"/>
          <w:lang w:eastAsia="en-US"/>
        </w:rPr>
        <w:t>;</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 после </w:t>
      </w:r>
      <w:r w:rsidR="007B3C9A" w:rsidRPr="0080662E">
        <w:rPr>
          <w:rFonts w:eastAsia="Calibri"/>
          <w:lang w:eastAsia="en-US"/>
        </w:rPr>
        <w:t xml:space="preserve">подготовки и </w:t>
      </w:r>
      <w:r w:rsidR="007B3C9A" w:rsidRPr="0080662E">
        <w:t xml:space="preserve">подписания уполномоченным лицом разрешения на снос (пересадку, обрезку) зеленых насаждений </w:t>
      </w:r>
      <w:r w:rsidRPr="0080662E">
        <w:rPr>
          <w:rFonts w:eastAsia="Calibri"/>
          <w:lang w:eastAsia="en-US"/>
        </w:rPr>
        <w:t>перевод</w:t>
      </w:r>
      <w:r w:rsidR="007B5B71" w:rsidRPr="0080662E">
        <w:rPr>
          <w:rFonts w:eastAsia="Calibri"/>
          <w:lang w:eastAsia="en-US"/>
        </w:rPr>
        <w:t>ит дело в архив АИС «Межвед ЛО».</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в случае принятия решения об отказе в предоставлении муниципальной услуги: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заполняет предусмотренные в АИС «Межвед ЛО» формы о принятом решении;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уведомляет заявителя о принятом решении;</w:t>
      </w:r>
    </w:p>
    <w:p w:rsidR="003F3BBF" w:rsidRPr="0080662E" w:rsidRDefault="003F3BBF" w:rsidP="003F3BBF">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 после </w:t>
      </w:r>
      <w:r w:rsidR="007B3C9A" w:rsidRPr="0080662E">
        <w:t>подготовки и подписания у руководителя органа местного самоуправления мотивированного отказа в предоставлении муниципальной услуги</w:t>
      </w:r>
      <w:r w:rsidRPr="0080662E">
        <w:rPr>
          <w:rFonts w:eastAsia="Calibri"/>
          <w:lang w:eastAsia="en-US"/>
        </w:rPr>
        <w:t xml:space="preserve"> перевод</w:t>
      </w:r>
      <w:r w:rsidR="007B5B71" w:rsidRPr="0080662E">
        <w:rPr>
          <w:rFonts w:eastAsia="Calibri"/>
          <w:lang w:eastAsia="en-US"/>
        </w:rPr>
        <w:t>ит дело в архив АИС «Межвед ЛО».</w:t>
      </w:r>
    </w:p>
    <w:p w:rsidR="00F16BF1" w:rsidRPr="0080662E" w:rsidRDefault="003F3BBF" w:rsidP="003F3BBF">
      <w:pPr>
        <w:widowControl w:val="0"/>
        <w:tabs>
          <w:tab w:val="left" w:pos="142"/>
          <w:tab w:val="left" w:pos="284"/>
        </w:tabs>
        <w:autoSpaceDE w:val="0"/>
        <w:autoSpaceDN w:val="0"/>
        <w:adjustRightInd w:val="0"/>
        <w:ind w:firstLine="709"/>
        <w:jc w:val="both"/>
      </w:pPr>
      <w:r w:rsidRPr="0080662E">
        <w:rPr>
          <w:rFonts w:eastAsia="Calibri"/>
          <w:lang w:eastAsia="en-US"/>
        </w:rPr>
        <w:t>направляет документ, подготовленный в результате предоставления муниципальной услуги или отказ в предоставлении последней</w:t>
      </w:r>
      <w:r w:rsidR="007B3C9A" w:rsidRPr="0080662E">
        <w:rPr>
          <w:rFonts w:eastAsia="Calibri"/>
          <w:b/>
          <w:i/>
          <w:lang w:eastAsia="en-US"/>
        </w:rPr>
        <w:t xml:space="preserve"> </w:t>
      </w:r>
      <w:r w:rsidRPr="0080662E">
        <w:rPr>
          <w:rFonts w:eastAsia="Calibri"/>
          <w:lang w:eastAsia="en-US"/>
        </w:rPr>
        <w:t>с помощью указанных в заявлении способ</w:t>
      </w:r>
      <w:r w:rsidR="007B3C9A" w:rsidRPr="0080662E">
        <w:rPr>
          <w:rFonts w:eastAsia="Calibri"/>
          <w:lang w:eastAsia="en-US"/>
        </w:rPr>
        <w:t>ов связи</w:t>
      </w:r>
      <w:r w:rsidRPr="0080662E">
        <w:rPr>
          <w:rFonts w:eastAsia="Calibri"/>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00B74F9E" w:rsidRPr="0080662E">
        <w:t>.</w:t>
      </w:r>
      <w:r w:rsidR="007B3C9A" w:rsidRPr="0080662E">
        <w:t>8</w:t>
      </w:r>
      <w:r w:rsidRPr="0080662E">
        <w:t xml:space="preserve">.  При предоставлении муниципальной услуги через ПГУ ЛО, в случае если </w:t>
      </w:r>
      <w:r w:rsidR="006F3351" w:rsidRPr="0080662E">
        <w:t>направленные заявителем (уполномоченным лицом) электронное заявление и электронные документ не заверен</w:t>
      </w:r>
      <w:r w:rsidR="007B5B71" w:rsidRPr="0080662E">
        <w:t xml:space="preserve">ы квалифицированной электронной </w:t>
      </w:r>
      <w:r w:rsidR="006F3351" w:rsidRPr="0080662E">
        <w:t xml:space="preserve">подписью, </w:t>
      </w:r>
      <w:r w:rsidR="007B5B71" w:rsidRPr="0080662E">
        <w:t xml:space="preserve"> </w:t>
      </w:r>
      <w:r w:rsidRPr="0080662E">
        <w:t xml:space="preserve">должностное лицо </w:t>
      </w:r>
      <w:r w:rsidRPr="0080662E">
        <w:lastRenderedPageBreak/>
        <w:t>Администрации выполняет следующие действия:</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формирует пакет документов, поступивший через ПГУ ЛО и передает должностному лицу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формирует через АИС «Межвед ЛО» приглашение на прием, которое должно содержать следующую информацию: адрес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16BF1" w:rsidRPr="0080662E" w:rsidRDefault="00DF093E" w:rsidP="00F16BF1">
      <w:pPr>
        <w:widowControl w:val="0"/>
        <w:tabs>
          <w:tab w:val="left" w:pos="142"/>
          <w:tab w:val="left" w:pos="284"/>
        </w:tabs>
        <w:autoSpaceDE w:val="0"/>
        <w:autoSpaceDN w:val="0"/>
        <w:adjustRightInd w:val="0"/>
        <w:ind w:firstLine="709"/>
        <w:jc w:val="both"/>
      </w:pPr>
      <w:r>
        <w:t xml:space="preserve"> </w:t>
      </w:r>
      <w:r w:rsidR="00F16BF1" w:rsidRPr="0080662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16BF1" w:rsidRPr="0080662E" w:rsidRDefault="00DF093E" w:rsidP="00F16BF1">
      <w:pPr>
        <w:widowControl w:val="0"/>
        <w:tabs>
          <w:tab w:val="left" w:pos="142"/>
          <w:tab w:val="left" w:pos="284"/>
        </w:tabs>
        <w:autoSpaceDE w:val="0"/>
        <w:autoSpaceDN w:val="0"/>
        <w:adjustRightInd w:val="0"/>
        <w:ind w:firstLine="709"/>
        <w:jc w:val="both"/>
      </w:pPr>
      <w:r>
        <w:t xml:space="preserve"> </w:t>
      </w:r>
      <w:r w:rsidR="00F16BF1" w:rsidRPr="0080662E">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00F16BF1" w:rsidRPr="0080662E">
        <w:t xml:space="preserve"> ведущее прием, отмечает факт явки заявителя в АИС «Межвед ЛО», дело переводит в статус "Прием заявителя окончен".</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После рассмотрения документов и принятия решения о пред</w:t>
      </w:r>
      <w:r w:rsidR="008B20DB" w:rsidRPr="0080662E">
        <w:rPr>
          <w:rFonts w:eastAsia="Calibri"/>
          <w:lang w:eastAsia="en-US"/>
        </w:rPr>
        <w:t>оставлении муниципальной услуги</w:t>
      </w:r>
      <w:r w:rsidR="008B20DB" w:rsidRPr="0080662E">
        <w:t xml:space="preserve"> должностное лицо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008B20DB" w:rsidRPr="0080662E">
        <w:t xml:space="preserve"> выполняет следующие действия:</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заполняет предусмотренные в АИС «Межвед ЛО» формы о принятом решении;</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уведомляет заявителя о принятом решении;</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после проведения осмотра зеленых насаждений комиссией, приглашает заявителя </w:t>
      </w:r>
      <w:r w:rsidRPr="0080662E">
        <w:t xml:space="preserve">в </w:t>
      </w:r>
      <w:r w:rsidR="00D13A7B" w:rsidRPr="0080662E">
        <w:rPr>
          <w:color w:val="000000"/>
        </w:rPr>
        <w:t xml:space="preserve">администрацию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0662E">
        <w:rPr>
          <w:rFonts w:eastAsia="Calibri"/>
          <w:lang w:eastAsia="en-US"/>
        </w:rPr>
        <w:t>;</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после подготовки и </w:t>
      </w:r>
      <w:r w:rsidRPr="0080662E">
        <w:t xml:space="preserve">подписания уполномоченным лицом </w:t>
      </w:r>
      <w:r w:rsidR="00CE0EEC" w:rsidRPr="0056355F">
        <w:t>порубочного билета и (или) разрешения на пересадку деревьев и кустарников</w:t>
      </w:r>
      <w:r w:rsidR="00CE0EEC" w:rsidRPr="0080662E">
        <w:rPr>
          <w:rFonts w:eastAsia="Calibri"/>
          <w:lang w:eastAsia="en-US"/>
        </w:rPr>
        <w:t xml:space="preserve"> </w:t>
      </w:r>
      <w:r w:rsidRPr="0080662E">
        <w:rPr>
          <w:rFonts w:eastAsia="Calibri"/>
          <w:lang w:eastAsia="en-US"/>
        </w:rPr>
        <w:t>перевод</w:t>
      </w:r>
      <w:r w:rsidR="008B20DB" w:rsidRPr="0080662E">
        <w:rPr>
          <w:rFonts w:eastAsia="Calibri"/>
          <w:lang w:eastAsia="en-US"/>
        </w:rPr>
        <w:t>ит дело в архив АИС «Межвед ЛО».</w:t>
      </w:r>
    </w:p>
    <w:p w:rsidR="007B3C9A" w:rsidRPr="0080662E" w:rsidRDefault="008B20DB"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В случае </w:t>
      </w:r>
      <w:r w:rsidR="007B3C9A" w:rsidRPr="0080662E">
        <w:rPr>
          <w:rFonts w:eastAsia="Calibri"/>
          <w:lang w:eastAsia="en-US"/>
        </w:rPr>
        <w:t>принятия решения об отказе в предоставлении муниципальной услуги</w:t>
      </w:r>
      <w:r w:rsidRPr="0080662E">
        <w:t xml:space="preserve"> должностное лицо </w:t>
      </w:r>
      <w:r w:rsidR="00D13A7B" w:rsidRPr="0080662E">
        <w:rPr>
          <w:color w:val="000000"/>
        </w:rPr>
        <w:t xml:space="preserve">администрации МО </w:t>
      </w:r>
      <w:r w:rsidR="0009541D" w:rsidRPr="0009541D">
        <w:t>Шумское сельское</w:t>
      </w:r>
      <w:r w:rsidR="0009541D">
        <w:rPr>
          <w:sz w:val="26"/>
          <w:szCs w:val="26"/>
        </w:rPr>
        <w:t xml:space="preserve"> </w:t>
      </w:r>
      <w:r w:rsidR="00D13A7B" w:rsidRPr="0080662E">
        <w:rPr>
          <w:color w:val="000000"/>
        </w:rPr>
        <w:t>поселение</w:t>
      </w:r>
      <w:r w:rsidRPr="0080662E">
        <w:t xml:space="preserve"> выполняет следующие действия:</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заполняет предусмотренные в АИС «Межвед ЛО» формы о принятом решении;</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уведомляет заявителя о принятом решении;</w:t>
      </w:r>
    </w:p>
    <w:p w:rsidR="007B3C9A" w:rsidRPr="0080662E" w:rsidRDefault="007B3C9A" w:rsidP="007B3C9A">
      <w:pPr>
        <w:tabs>
          <w:tab w:val="left" w:pos="1134"/>
        </w:tabs>
        <w:autoSpaceDE w:val="0"/>
        <w:autoSpaceDN w:val="0"/>
        <w:adjustRightInd w:val="0"/>
        <w:ind w:firstLine="709"/>
        <w:jc w:val="both"/>
        <w:outlineLvl w:val="1"/>
        <w:rPr>
          <w:rFonts w:eastAsia="Calibri"/>
          <w:lang w:eastAsia="en-US"/>
        </w:rPr>
      </w:pPr>
      <w:r w:rsidRPr="0080662E">
        <w:rPr>
          <w:rFonts w:eastAsia="Calibri"/>
          <w:lang w:eastAsia="en-US"/>
        </w:rPr>
        <w:t xml:space="preserve">после </w:t>
      </w:r>
      <w:r w:rsidRPr="0080662E">
        <w:t>подготовки и подписания у руководителя органа местного самоуправления мотивированного отказа в предоставлении муниципальной услуги</w:t>
      </w:r>
      <w:r w:rsidRPr="0080662E">
        <w:rPr>
          <w:rFonts w:eastAsia="Calibri"/>
          <w:lang w:eastAsia="en-US"/>
        </w:rPr>
        <w:t xml:space="preserve"> перевод</w:t>
      </w:r>
      <w:r w:rsidR="008B20DB" w:rsidRPr="0080662E">
        <w:rPr>
          <w:rFonts w:eastAsia="Calibri"/>
          <w:lang w:eastAsia="en-US"/>
        </w:rPr>
        <w:t>ит дело в архив АИС «Межвед ЛО».</w:t>
      </w:r>
    </w:p>
    <w:p w:rsidR="00F16BF1" w:rsidRPr="0080662E" w:rsidRDefault="008B20DB" w:rsidP="007B3C9A">
      <w:pPr>
        <w:widowControl w:val="0"/>
        <w:tabs>
          <w:tab w:val="left" w:pos="142"/>
          <w:tab w:val="left" w:pos="284"/>
        </w:tabs>
        <w:autoSpaceDE w:val="0"/>
        <w:autoSpaceDN w:val="0"/>
        <w:adjustRightInd w:val="0"/>
        <w:ind w:firstLine="709"/>
        <w:jc w:val="both"/>
      </w:pPr>
      <w:r w:rsidRPr="0080662E">
        <w:rPr>
          <w:rFonts w:eastAsia="Calibri"/>
          <w:lang w:eastAsia="en-US"/>
        </w:rPr>
        <w:t xml:space="preserve">Должностное лицо администрации </w:t>
      </w:r>
      <w:r w:rsidR="007B3C9A" w:rsidRPr="0080662E">
        <w:rPr>
          <w:rFonts w:eastAsia="Calibri"/>
          <w:lang w:eastAsia="en-US"/>
        </w:rPr>
        <w:t>направляет документ, подготовленный в результате предоставления муниципальной услуги или отказ в предоставлении последней</w:t>
      </w:r>
      <w:r w:rsidR="007B3C9A" w:rsidRPr="0080662E">
        <w:rPr>
          <w:rFonts w:eastAsia="Calibri"/>
          <w:b/>
          <w:i/>
          <w:lang w:eastAsia="en-US"/>
        </w:rPr>
        <w:t xml:space="preserve"> </w:t>
      </w:r>
      <w:r w:rsidR="007B3C9A" w:rsidRPr="0080662E">
        <w:rPr>
          <w:rFonts w:eastAsia="Calibri"/>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2.1</w:t>
      </w:r>
      <w:r w:rsidR="00027002" w:rsidRPr="0080662E">
        <w:t>6</w:t>
      </w:r>
      <w:r w:rsidRPr="0080662E">
        <w:t>.</w:t>
      </w:r>
      <w:r w:rsidR="008B20DB" w:rsidRPr="0080662E">
        <w:t>9</w:t>
      </w:r>
      <w:r w:rsidRPr="0080662E">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16BF1" w:rsidRPr="0080662E" w:rsidRDefault="00F16BF1" w:rsidP="00F16BF1">
      <w:pPr>
        <w:widowControl w:val="0"/>
        <w:tabs>
          <w:tab w:val="left" w:pos="142"/>
          <w:tab w:val="left" w:pos="284"/>
        </w:tabs>
        <w:autoSpaceDE w:val="0"/>
        <w:autoSpaceDN w:val="0"/>
        <w:adjustRightInd w:val="0"/>
        <w:ind w:firstLine="709"/>
        <w:jc w:val="both"/>
      </w:pPr>
      <w:r w:rsidRPr="0080662E">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w:t>
      </w:r>
      <w:r w:rsidRPr="0080662E">
        <w:lastRenderedPageBreak/>
        <w:t>и отсутствия оснований, указанных в пункте 2.</w:t>
      </w:r>
      <w:r w:rsidR="00243EDA" w:rsidRPr="0080662E">
        <w:t>9</w:t>
      </w:r>
      <w:r w:rsidRPr="0080662E">
        <w:t>. настоящего Административного регламента.</w:t>
      </w:r>
    </w:p>
    <w:p w:rsidR="004302EF" w:rsidRPr="0080662E" w:rsidRDefault="00B74F9E" w:rsidP="001E39E7">
      <w:pPr>
        <w:tabs>
          <w:tab w:val="left" w:pos="1134"/>
        </w:tabs>
        <w:autoSpaceDE w:val="0"/>
        <w:autoSpaceDN w:val="0"/>
        <w:adjustRightInd w:val="0"/>
        <w:ind w:firstLine="709"/>
        <w:jc w:val="both"/>
        <w:outlineLvl w:val="1"/>
      </w:pPr>
      <w:r w:rsidRPr="0080662E">
        <w:t>2.16.</w:t>
      </w:r>
      <w:r w:rsidR="008B20DB" w:rsidRPr="0080662E">
        <w:t>10</w:t>
      </w:r>
      <w:r w:rsidR="004302EF" w:rsidRPr="0080662E">
        <w:t xml:space="preserve">. </w:t>
      </w:r>
      <w:r w:rsidR="00D13A7B" w:rsidRPr="0080662E">
        <w:rPr>
          <w:color w:val="000000"/>
        </w:rPr>
        <w:t xml:space="preserve">Администрация МО </w:t>
      </w:r>
      <w:r w:rsidR="0009541D" w:rsidRPr="0009541D">
        <w:t>Шумское сельское</w:t>
      </w:r>
      <w:r w:rsidR="0009541D">
        <w:rPr>
          <w:sz w:val="26"/>
          <w:szCs w:val="26"/>
        </w:rPr>
        <w:t xml:space="preserve"> </w:t>
      </w:r>
      <w:r w:rsidR="00D13A7B" w:rsidRPr="0080662E">
        <w:rPr>
          <w:color w:val="000000"/>
        </w:rPr>
        <w:t>поселение</w:t>
      </w:r>
      <w:r w:rsidR="004302EF" w:rsidRPr="0080662E">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w:t>
      </w:r>
      <w:r w:rsidR="008B20DB" w:rsidRPr="0080662E">
        <w:t>а</w:t>
      </w:r>
      <w:r w:rsidR="004302EF" w:rsidRPr="0080662E">
        <w:t>, подписанного усиленной квалифицированной электронной подписью должностного лица, принявшего решение.</w:t>
      </w:r>
    </w:p>
    <w:p w:rsidR="004302EF" w:rsidRPr="0080662E" w:rsidRDefault="004302EF" w:rsidP="00385973">
      <w:pPr>
        <w:autoSpaceDE w:val="0"/>
        <w:autoSpaceDN w:val="0"/>
        <w:adjustRightInd w:val="0"/>
        <w:jc w:val="center"/>
        <w:rPr>
          <w:b/>
        </w:rPr>
      </w:pPr>
    </w:p>
    <w:p w:rsidR="00385973" w:rsidRDefault="00385973" w:rsidP="00385973">
      <w:pPr>
        <w:autoSpaceDE w:val="0"/>
        <w:autoSpaceDN w:val="0"/>
        <w:adjustRightInd w:val="0"/>
        <w:jc w:val="center"/>
        <w:rPr>
          <w:b/>
        </w:rPr>
      </w:pPr>
      <w:r w:rsidRPr="0080662E">
        <w:rPr>
          <w:b/>
        </w:rPr>
        <w:t xml:space="preserve">3. Информация об услугах, являющихся необходимыми и обязательными для предоставления муниципальной услуги </w:t>
      </w:r>
    </w:p>
    <w:p w:rsidR="00FC717C" w:rsidRPr="0080662E" w:rsidRDefault="00FC717C" w:rsidP="00385973">
      <w:pPr>
        <w:autoSpaceDE w:val="0"/>
        <w:autoSpaceDN w:val="0"/>
        <w:adjustRightInd w:val="0"/>
        <w:jc w:val="center"/>
        <w:rPr>
          <w:b/>
        </w:rPr>
      </w:pPr>
    </w:p>
    <w:p w:rsidR="00385973" w:rsidRPr="0080662E" w:rsidRDefault="00AB16C3" w:rsidP="00385973">
      <w:pPr>
        <w:autoSpaceDE w:val="0"/>
        <w:autoSpaceDN w:val="0"/>
        <w:adjustRightInd w:val="0"/>
        <w:ind w:firstLine="540"/>
        <w:jc w:val="both"/>
        <w:outlineLvl w:val="1"/>
      </w:pPr>
      <w:r w:rsidRPr="0080662E">
        <w:rPr>
          <w:bCs/>
        </w:rPr>
        <w:t xml:space="preserve">3.1. </w:t>
      </w:r>
      <w:r w:rsidR="00385973" w:rsidRPr="0080662E">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00385973" w:rsidRPr="0080662E">
        <w:t>.</w:t>
      </w:r>
    </w:p>
    <w:p w:rsidR="00385973" w:rsidRPr="0080662E" w:rsidRDefault="00385973" w:rsidP="00385973">
      <w:pPr>
        <w:autoSpaceDE w:val="0"/>
        <w:autoSpaceDN w:val="0"/>
        <w:adjustRightInd w:val="0"/>
        <w:jc w:val="both"/>
        <w:outlineLvl w:val="1"/>
        <w:rPr>
          <w:b/>
        </w:rPr>
      </w:pPr>
    </w:p>
    <w:p w:rsidR="00385973" w:rsidRDefault="00385973" w:rsidP="00385973">
      <w:pPr>
        <w:autoSpaceDE w:val="0"/>
        <w:autoSpaceDN w:val="0"/>
        <w:adjustRightInd w:val="0"/>
        <w:ind w:firstLine="540"/>
        <w:jc w:val="center"/>
        <w:outlineLvl w:val="1"/>
        <w:rPr>
          <w:b/>
        </w:rPr>
      </w:pPr>
      <w:r w:rsidRPr="0080662E">
        <w:rPr>
          <w:b/>
        </w:rPr>
        <w:t>4. Состав, последовательность и сроки выполнения административных процедур, тре</w:t>
      </w:r>
      <w:r w:rsidR="00FC717C">
        <w:rPr>
          <w:b/>
        </w:rPr>
        <w:t>бования к порядку их выполнения</w:t>
      </w:r>
    </w:p>
    <w:p w:rsidR="00FC717C" w:rsidRPr="0080662E" w:rsidRDefault="00FC717C" w:rsidP="00385973">
      <w:pPr>
        <w:autoSpaceDE w:val="0"/>
        <w:autoSpaceDN w:val="0"/>
        <w:adjustRightInd w:val="0"/>
        <w:ind w:firstLine="540"/>
        <w:jc w:val="center"/>
        <w:outlineLvl w:val="1"/>
        <w:rPr>
          <w:b/>
        </w:rPr>
      </w:pPr>
    </w:p>
    <w:p w:rsidR="00385973" w:rsidRPr="0080662E" w:rsidRDefault="00385973" w:rsidP="00B44076">
      <w:pPr>
        <w:ind w:firstLine="709"/>
        <w:jc w:val="both"/>
      </w:pPr>
      <w:r w:rsidRPr="0080662E">
        <w:t>4.1. Предоставление муниципальной услуги включает в себя следующие административные процедуры</w:t>
      </w:r>
      <w:r w:rsidRPr="0080662E">
        <w:rPr>
          <w:i/>
          <w:iCs/>
        </w:rPr>
        <w:t xml:space="preserve">: </w:t>
      </w:r>
    </w:p>
    <w:p w:rsidR="00385973" w:rsidRPr="0080662E" w:rsidRDefault="00385973" w:rsidP="00B44076">
      <w:pPr>
        <w:ind w:firstLine="709"/>
        <w:jc w:val="both"/>
      </w:pPr>
      <w:r w:rsidRPr="0080662E">
        <w:t>1) прием, регистрация заявления и прилагаемых к нему документов;</w:t>
      </w:r>
    </w:p>
    <w:p w:rsidR="00385973" w:rsidRPr="0080662E" w:rsidRDefault="00385973" w:rsidP="00B44076">
      <w:pPr>
        <w:ind w:firstLine="709"/>
        <w:jc w:val="both"/>
      </w:pPr>
      <w:r w:rsidRPr="0080662E">
        <w:t>2) рассмотрение заявления и представленных документов;</w:t>
      </w:r>
    </w:p>
    <w:p w:rsidR="00385973" w:rsidRPr="0080662E" w:rsidRDefault="00385973" w:rsidP="00B44076">
      <w:pPr>
        <w:ind w:firstLine="709"/>
        <w:jc w:val="both"/>
      </w:pPr>
      <w:r w:rsidRPr="0080662E">
        <w:t>3)</w:t>
      </w:r>
      <w:r w:rsidR="00B44076" w:rsidRPr="0080662E">
        <w:t xml:space="preserve"> </w:t>
      </w:r>
      <w:r w:rsidRPr="0080662E">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sidR="00B44076" w:rsidRPr="0080662E">
        <w:t>вителя (или его представителей).</w:t>
      </w:r>
    </w:p>
    <w:p w:rsidR="00385973" w:rsidRPr="0080662E" w:rsidRDefault="00385973" w:rsidP="00B44076">
      <w:pPr>
        <w:pStyle w:val="Bodytext1"/>
        <w:shd w:val="clear" w:color="auto" w:fill="auto"/>
        <w:ind w:right="40" w:firstLine="709"/>
        <w:rPr>
          <w:sz w:val="24"/>
          <w:szCs w:val="24"/>
        </w:rPr>
      </w:pPr>
      <w:r w:rsidRPr="0080662E">
        <w:rPr>
          <w:sz w:val="24"/>
          <w:szCs w:val="24"/>
        </w:rPr>
        <w:t>4.2. Прием, регистрация заявления и прилагаемых к нему документов.</w:t>
      </w:r>
    </w:p>
    <w:p w:rsidR="00385973" w:rsidRPr="0080662E" w:rsidRDefault="00385973" w:rsidP="00B44076">
      <w:pPr>
        <w:autoSpaceDE w:val="0"/>
        <w:autoSpaceDN w:val="0"/>
        <w:adjustRightInd w:val="0"/>
        <w:ind w:firstLine="709"/>
        <w:jc w:val="both"/>
      </w:pPr>
      <w:r w:rsidRPr="0080662E">
        <w:t>4.2.1. Основания для начала административной процедуры.</w:t>
      </w:r>
    </w:p>
    <w:p w:rsidR="00385973" w:rsidRPr="0080662E" w:rsidRDefault="00385973" w:rsidP="00B44076">
      <w:pPr>
        <w:ind w:firstLine="709"/>
        <w:jc w:val="both"/>
      </w:pPr>
      <w:r w:rsidRPr="0080662E">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80662E" w:rsidRDefault="00385973" w:rsidP="00B44076">
      <w:pPr>
        <w:ind w:firstLine="709"/>
        <w:jc w:val="both"/>
      </w:pPr>
      <w:r w:rsidRPr="0080662E">
        <w:t>Заявление подается в соответствии с подпунктом 1 пункта 2.6 раздела 2 настоящих методических рекомендаций.</w:t>
      </w:r>
    </w:p>
    <w:p w:rsidR="00385973" w:rsidRPr="0080662E" w:rsidRDefault="00385973" w:rsidP="00B44076">
      <w:pPr>
        <w:autoSpaceDE w:val="0"/>
        <w:autoSpaceDN w:val="0"/>
        <w:adjustRightInd w:val="0"/>
        <w:ind w:firstLine="709"/>
        <w:jc w:val="both"/>
      </w:pPr>
      <w:r w:rsidRPr="0080662E">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80662E" w:rsidRDefault="00385973" w:rsidP="00B44076">
      <w:pPr>
        <w:ind w:firstLine="709"/>
        <w:jc w:val="both"/>
      </w:pPr>
      <w:r w:rsidRPr="0080662E">
        <w:t xml:space="preserve">Прием и регистрация документов осуществляется </w:t>
      </w:r>
      <w:r w:rsidR="002F0890" w:rsidRPr="0080662E">
        <w:t>уполномоченными специалистами</w:t>
      </w:r>
      <w:r w:rsidRPr="0080662E">
        <w:t xml:space="preserve"> </w:t>
      </w:r>
      <w:r w:rsidR="002F0890" w:rsidRPr="0080662E">
        <w:rPr>
          <w:color w:val="000000"/>
        </w:rPr>
        <w:t xml:space="preserve">администрации МО </w:t>
      </w:r>
      <w:r w:rsidR="0009541D" w:rsidRPr="0009541D">
        <w:t>Шумское сельское</w:t>
      </w:r>
      <w:r w:rsidR="0009541D">
        <w:rPr>
          <w:sz w:val="26"/>
          <w:szCs w:val="26"/>
        </w:rPr>
        <w:t xml:space="preserve"> </w:t>
      </w:r>
      <w:r w:rsidR="002F0890" w:rsidRPr="0080662E">
        <w:rPr>
          <w:color w:val="000000"/>
        </w:rPr>
        <w:t>поселение</w:t>
      </w:r>
    </w:p>
    <w:p w:rsidR="00385973" w:rsidRPr="0080662E" w:rsidRDefault="00385973" w:rsidP="00B44076">
      <w:pPr>
        <w:pStyle w:val="Bodytext1"/>
        <w:shd w:val="clear" w:color="auto" w:fill="auto"/>
        <w:tabs>
          <w:tab w:val="left" w:pos="-1260"/>
          <w:tab w:val="num" w:pos="540"/>
        </w:tabs>
        <w:ind w:right="40" w:firstLine="709"/>
        <w:rPr>
          <w:sz w:val="24"/>
          <w:szCs w:val="24"/>
        </w:rPr>
      </w:pPr>
      <w:r w:rsidRPr="0080662E">
        <w:rPr>
          <w:sz w:val="24"/>
          <w:szCs w:val="24"/>
        </w:rPr>
        <w:t>Документы могут быть предоставлены заявителем лично или направлены по почте.</w:t>
      </w:r>
    </w:p>
    <w:p w:rsidR="00385973" w:rsidRPr="0080662E" w:rsidRDefault="00385973" w:rsidP="00B44076">
      <w:pPr>
        <w:pStyle w:val="Bodytext1"/>
        <w:shd w:val="clear" w:color="auto" w:fill="auto"/>
        <w:tabs>
          <w:tab w:val="left" w:pos="-1260"/>
        </w:tabs>
        <w:ind w:right="40" w:firstLine="709"/>
        <w:rPr>
          <w:color w:val="000000"/>
          <w:sz w:val="24"/>
          <w:szCs w:val="24"/>
        </w:rPr>
      </w:pPr>
      <w:r w:rsidRPr="0080662E">
        <w:rPr>
          <w:sz w:val="24"/>
          <w:szCs w:val="24"/>
        </w:rPr>
        <w:t xml:space="preserve">Так же документы могут быть представлены </w:t>
      </w:r>
      <w:r w:rsidRPr="0080662E">
        <w:rPr>
          <w:color w:val="000000"/>
          <w:sz w:val="24"/>
          <w:szCs w:val="24"/>
        </w:rPr>
        <w:t>при обращении в МФЦ.</w:t>
      </w:r>
    </w:p>
    <w:p w:rsidR="00385973" w:rsidRPr="0080662E" w:rsidRDefault="00385973" w:rsidP="00B44076">
      <w:pPr>
        <w:autoSpaceDE w:val="0"/>
        <w:autoSpaceDN w:val="0"/>
        <w:adjustRightInd w:val="0"/>
        <w:ind w:firstLine="709"/>
        <w:jc w:val="both"/>
      </w:pPr>
      <w:r w:rsidRPr="0080662E">
        <w:t>4.2.3. Содержание каждого административного действия, входящего в состав административной процедуры, продолжительность и</w:t>
      </w:r>
      <w:r w:rsidR="0080662E" w:rsidRPr="0080662E">
        <w:t xml:space="preserve"> </w:t>
      </w:r>
      <w:r w:rsidRPr="0080662E">
        <w:t>(или) максимальный срок его выполнения</w:t>
      </w:r>
    </w:p>
    <w:p w:rsidR="00385973" w:rsidRPr="0080662E" w:rsidRDefault="00385973" w:rsidP="00B44076">
      <w:pPr>
        <w:ind w:firstLine="709"/>
        <w:jc w:val="both"/>
      </w:pPr>
      <w:r w:rsidRPr="0080662E">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385973" w:rsidRPr="0080662E" w:rsidRDefault="00385973" w:rsidP="00B44076">
      <w:pPr>
        <w:autoSpaceDE w:val="0"/>
        <w:autoSpaceDN w:val="0"/>
        <w:adjustRightInd w:val="0"/>
        <w:ind w:firstLine="709"/>
        <w:jc w:val="both"/>
      </w:pPr>
      <w:r w:rsidRPr="0080662E">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80662E" w:rsidRDefault="00385973" w:rsidP="00B44076">
      <w:pPr>
        <w:autoSpaceDE w:val="0"/>
        <w:autoSpaceDN w:val="0"/>
        <w:adjustRightInd w:val="0"/>
        <w:ind w:firstLine="709"/>
        <w:jc w:val="both"/>
      </w:pPr>
      <w:r w:rsidRPr="0080662E">
        <w:t xml:space="preserve">Регистрационный штамп содержит полное наименование уполномоченного органа, дату и входящий номер. </w:t>
      </w:r>
    </w:p>
    <w:p w:rsidR="00385973" w:rsidRPr="0080662E" w:rsidRDefault="00385973" w:rsidP="00B44076">
      <w:pPr>
        <w:autoSpaceDE w:val="0"/>
        <w:autoSpaceDN w:val="0"/>
        <w:adjustRightInd w:val="0"/>
        <w:ind w:firstLine="709"/>
        <w:jc w:val="both"/>
      </w:pPr>
      <w:r w:rsidRPr="0080662E">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85973" w:rsidRPr="0080662E" w:rsidRDefault="00385973" w:rsidP="00B44076">
      <w:pPr>
        <w:autoSpaceDE w:val="0"/>
        <w:autoSpaceDN w:val="0"/>
        <w:adjustRightInd w:val="0"/>
        <w:ind w:firstLine="709"/>
        <w:jc w:val="both"/>
      </w:pPr>
      <w:r w:rsidRPr="0080662E">
        <w:t xml:space="preserve">Заявление и прилагаемые к нему документы передаются </w:t>
      </w:r>
      <w:r w:rsidR="002F0890" w:rsidRPr="0080662E">
        <w:t xml:space="preserve">главе </w:t>
      </w:r>
      <w:r w:rsidR="002F0890" w:rsidRPr="0080662E">
        <w:rPr>
          <w:color w:val="000000"/>
        </w:rPr>
        <w:t xml:space="preserve">администрации МО </w:t>
      </w:r>
      <w:r w:rsidR="0009541D" w:rsidRPr="0009541D">
        <w:t>Шумское сельское</w:t>
      </w:r>
      <w:r w:rsidR="0009541D">
        <w:rPr>
          <w:sz w:val="26"/>
          <w:szCs w:val="26"/>
        </w:rPr>
        <w:t xml:space="preserve"> </w:t>
      </w:r>
      <w:r w:rsidR="002F0890" w:rsidRPr="0080662E">
        <w:rPr>
          <w:color w:val="000000"/>
        </w:rPr>
        <w:t>поселение</w:t>
      </w:r>
      <w:r w:rsidRPr="0080662E">
        <w:t xml:space="preserve"> не позднее рабочего дня, следующего за регистрацией.</w:t>
      </w:r>
    </w:p>
    <w:p w:rsidR="00385973" w:rsidRPr="0080662E" w:rsidRDefault="00385973" w:rsidP="00B44076">
      <w:pPr>
        <w:autoSpaceDE w:val="0"/>
        <w:autoSpaceDN w:val="0"/>
        <w:adjustRightInd w:val="0"/>
        <w:ind w:firstLine="709"/>
        <w:jc w:val="both"/>
      </w:pPr>
      <w:r w:rsidRPr="0080662E">
        <w:lastRenderedPageBreak/>
        <w:t>Передача заявления и прилагаемых к нему документов с резолюцией</w:t>
      </w:r>
      <w:r w:rsidR="002F0890" w:rsidRPr="0080662E">
        <w:t xml:space="preserve"> главы</w:t>
      </w:r>
      <w:r w:rsidRPr="0080662E">
        <w:t xml:space="preserve"> </w:t>
      </w:r>
      <w:r w:rsidR="002F0890" w:rsidRPr="0080662E">
        <w:rPr>
          <w:color w:val="000000"/>
        </w:rPr>
        <w:t xml:space="preserve">администрации МО </w:t>
      </w:r>
      <w:r w:rsidR="0009541D" w:rsidRPr="0009541D">
        <w:t>Шумское сельское</w:t>
      </w:r>
      <w:r w:rsidR="0009541D">
        <w:rPr>
          <w:sz w:val="26"/>
          <w:szCs w:val="26"/>
        </w:rPr>
        <w:t xml:space="preserve"> </w:t>
      </w:r>
      <w:r w:rsidR="002F0890" w:rsidRPr="0080662E">
        <w:rPr>
          <w:color w:val="000000"/>
        </w:rPr>
        <w:t>поселение</w:t>
      </w:r>
      <w:r w:rsidRPr="0080662E">
        <w:t xml:space="preserve"> в теч</w:t>
      </w:r>
      <w:r w:rsidR="002F0890" w:rsidRPr="0080662E">
        <w:t xml:space="preserve">ение одного дня </w:t>
      </w:r>
      <w:r w:rsidR="00B20EB4">
        <w:t>к</w:t>
      </w:r>
      <w:r w:rsidR="002F0890" w:rsidRPr="0080662E">
        <w:t xml:space="preserve"> уполномоченному</w:t>
      </w:r>
      <w:r w:rsidRPr="0080662E">
        <w:t xml:space="preserve"> </w:t>
      </w:r>
      <w:r w:rsidR="002F0890" w:rsidRPr="0080662E">
        <w:t>должностному лицу</w:t>
      </w:r>
      <w:r w:rsidRPr="0080662E">
        <w:t xml:space="preserve"> органа местного самоуправления Ленинградской области.</w:t>
      </w:r>
    </w:p>
    <w:p w:rsidR="00385973" w:rsidRPr="0080662E" w:rsidRDefault="002F0890" w:rsidP="00B44076">
      <w:pPr>
        <w:autoSpaceDE w:val="0"/>
        <w:autoSpaceDN w:val="0"/>
        <w:adjustRightInd w:val="0"/>
        <w:ind w:firstLine="709"/>
        <w:jc w:val="both"/>
      </w:pPr>
      <w:r w:rsidRPr="0080662E">
        <w:t xml:space="preserve">Глава </w:t>
      </w:r>
      <w:r w:rsidRPr="0080662E">
        <w:rPr>
          <w:color w:val="000000"/>
        </w:rPr>
        <w:t xml:space="preserve">администрации МО </w:t>
      </w:r>
      <w:r w:rsidR="0009541D" w:rsidRPr="0009541D">
        <w:t>Шумское сельское</w:t>
      </w:r>
      <w:r w:rsidR="0009541D">
        <w:rPr>
          <w:sz w:val="26"/>
          <w:szCs w:val="26"/>
        </w:rPr>
        <w:t xml:space="preserve"> </w:t>
      </w:r>
      <w:r w:rsidRPr="0080662E">
        <w:rPr>
          <w:color w:val="000000"/>
        </w:rPr>
        <w:t>поселение</w:t>
      </w:r>
      <w:r w:rsidRPr="0080662E">
        <w:t xml:space="preserve"> </w:t>
      </w:r>
      <w:r w:rsidR="00385973" w:rsidRPr="0080662E">
        <w:t>определяет из числа сотрудников ответственного исполнителя.</w:t>
      </w:r>
    </w:p>
    <w:p w:rsidR="00385973" w:rsidRPr="0080662E" w:rsidRDefault="00385973" w:rsidP="00B44076">
      <w:pPr>
        <w:autoSpaceDE w:val="0"/>
        <w:autoSpaceDN w:val="0"/>
        <w:adjustRightInd w:val="0"/>
        <w:ind w:firstLine="709"/>
        <w:jc w:val="both"/>
      </w:pPr>
      <w:r w:rsidRPr="0080662E">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80662E" w:rsidRDefault="00385973" w:rsidP="00B44076">
      <w:pPr>
        <w:autoSpaceDE w:val="0"/>
        <w:autoSpaceDN w:val="0"/>
        <w:adjustRightInd w:val="0"/>
        <w:ind w:firstLine="709"/>
        <w:jc w:val="both"/>
      </w:pPr>
      <w:r w:rsidRPr="0080662E">
        <w:t>выполнение административной процедуры не связано с принятием решений.</w:t>
      </w:r>
    </w:p>
    <w:p w:rsidR="00385973" w:rsidRPr="0080662E" w:rsidRDefault="00385973" w:rsidP="00B44076">
      <w:pPr>
        <w:autoSpaceDE w:val="0"/>
        <w:autoSpaceDN w:val="0"/>
        <w:adjustRightInd w:val="0"/>
        <w:ind w:firstLine="709"/>
        <w:jc w:val="both"/>
      </w:pPr>
      <w:r w:rsidRPr="0080662E">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80662E" w:rsidRDefault="00385973" w:rsidP="00B44076">
      <w:pPr>
        <w:ind w:firstLine="709"/>
        <w:jc w:val="both"/>
      </w:pPr>
      <w:r w:rsidRPr="0080662E">
        <w:t>Результатом административной процедуры является:</w:t>
      </w:r>
    </w:p>
    <w:p w:rsidR="00385973" w:rsidRPr="0080662E" w:rsidRDefault="00385973" w:rsidP="00B44076">
      <w:pPr>
        <w:ind w:firstLine="709"/>
        <w:jc w:val="both"/>
      </w:pPr>
      <w:r w:rsidRPr="0080662E">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85973" w:rsidRPr="0080662E" w:rsidRDefault="00385973" w:rsidP="00B44076">
      <w:pPr>
        <w:pStyle w:val="Bodytext1"/>
        <w:shd w:val="clear" w:color="auto" w:fill="auto"/>
        <w:ind w:right="40" w:firstLine="709"/>
        <w:rPr>
          <w:sz w:val="24"/>
          <w:szCs w:val="24"/>
        </w:rPr>
      </w:pPr>
      <w:r w:rsidRPr="0080662E">
        <w:rPr>
          <w:sz w:val="24"/>
          <w:szCs w:val="24"/>
        </w:rPr>
        <w:t>Способ фиксации – в электронной регистрационной системе делопроизводства.</w:t>
      </w:r>
    </w:p>
    <w:p w:rsidR="00385973" w:rsidRPr="0080662E" w:rsidRDefault="00385973" w:rsidP="00B44076">
      <w:pPr>
        <w:pStyle w:val="Bodytext1"/>
        <w:shd w:val="clear" w:color="auto" w:fill="auto"/>
        <w:ind w:right="40" w:firstLine="709"/>
        <w:rPr>
          <w:sz w:val="24"/>
          <w:szCs w:val="24"/>
        </w:rPr>
      </w:pPr>
      <w:r w:rsidRPr="0080662E">
        <w:rPr>
          <w:sz w:val="24"/>
          <w:szCs w:val="24"/>
        </w:rPr>
        <w:t>4.3. Рассмотрение заявления и  представленных документов.</w:t>
      </w:r>
    </w:p>
    <w:p w:rsidR="00385973" w:rsidRPr="0080662E" w:rsidRDefault="00385973" w:rsidP="00B44076">
      <w:pPr>
        <w:autoSpaceDE w:val="0"/>
        <w:autoSpaceDN w:val="0"/>
        <w:adjustRightInd w:val="0"/>
        <w:ind w:firstLine="709"/>
        <w:jc w:val="both"/>
      </w:pPr>
      <w:r w:rsidRPr="0080662E">
        <w:t>4.3.1. Основания для начала административной процедуры.</w:t>
      </w:r>
    </w:p>
    <w:p w:rsidR="00385973" w:rsidRPr="0080662E" w:rsidRDefault="00385973" w:rsidP="00B44076">
      <w:pPr>
        <w:autoSpaceDE w:val="0"/>
        <w:autoSpaceDN w:val="0"/>
        <w:adjustRightInd w:val="0"/>
        <w:ind w:firstLine="709"/>
        <w:jc w:val="both"/>
      </w:pPr>
      <w:r w:rsidRPr="0080662E">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Pr="0080662E" w:rsidRDefault="00385973" w:rsidP="00B44076">
      <w:pPr>
        <w:autoSpaceDE w:val="0"/>
        <w:autoSpaceDN w:val="0"/>
        <w:adjustRightInd w:val="0"/>
        <w:ind w:firstLine="709"/>
        <w:jc w:val="both"/>
      </w:pPr>
      <w:r w:rsidRPr="0080662E">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80662E" w:rsidRDefault="002F0890" w:rsidP="00B44076">
      <w:pPr>
        <w:autoSpaceDE w:val="0"/>
        <w:autoSpaceDN w:val="0"/>
        <w:adjustRightInd w:val="0"/>
        <w:ind w:firstLine="709"/>
        <w:jc w:val="both"/>
      </w:pPr>
      <w:r w:rsidRPr="0080662E">
        <w:t xml:space="preserve">Глава </w:t>
      </w:r>
      <w:r w:rsidRPr="0080662E">
        <w:rPr>
          <w:color w:val="000000"/>
        </w:rPr>
        <w:t xml:space="preserve">администрации МО </w:t>
      </w:r>
      <w:r w:rsidR="0009541D" w:rsidRPr="0009541D">
        <w:t>Шумское сельское</w:t>
      </w:r>
      <w:r w:rsidR="0009541D">
        <w:rPr>
          <w:sz w:val="26"/>
          <w:szCs w:val="26"/>
        </w:rPr>
        <w:t xml:space="preserve"> </w:t>
      </w:r>
      <w:r w:rsidRPr="0080662E">
        <w:rPr>
          <w:color w:val="000000"/>
        </w:rPr>
        <w:t>поселение</w:t>
      </w:r>
      <w:r w:rsidR="00385973" w:rsidRPr="0080662E">
        <w:t xml:space="preserve"> определяет из числа сотрудников ответственного исполнителя для проверки представленных материалов на комплектность.</w:t>
      </w:r>
    </w:p>
    <w:p w:rsidR="00385973" w:rsidRPr="0080662E" w:rsidRDefault="00385973" w:rsidP="00B44076">
      <w:pPr>
        <w:pStyle w:val="Bodytext1"/>
        <w:shd w:val="clear" w:color="auto" w:fill="auto"/>
        <w:ind w:right="40" w:firstLine="709"/>
        <w:rPr>
          <w:sz w:val="24"/>
          <w:szCs w:val="24"/>
        </w:rPr>
      </w:pPr>
      <w:r w:rsidRPr="0080662E">
        <w:rPr>
          <w:sz w:val="24"/>
          <w:szCs w:val="24"/>
        </w:rPr>
        <w:t xml:space="preserve">Срок проверки документов на комплектность составляет </w:t>
      </w:r>
      <w:r w:rsidR="009C24CA" w:rsidRPr="0080662E">
        <w:rPr>
          <w:sz w:val="24"/>
          <w:szCs w:val="24"/>
        </w:rPr>
        <w:t>7</w:t>
      </w:r>
      <w:r w:rsidRPr="0080662E">
        <w:rPr>
          <w:sz w:val="24"/>
          <w:szCs w:val="24"/>
        </w:rPr>
        <w:t xml:space="preserve"> рабочих дней с даты их регистрации.</w:t>
      </w:r>
    </w:p>
    <w:p w:rsidR="00385973" w:rsidRPr="0080662E" w:rsidRDefault="00385973" w:rsidP="00B44076">
      <w:pPr>
        <w:pStyle w:val="Bodytext1"/>
        <w:shd w:val="clear" w:color="auto" w:fill="auto"/>
        <w:ind w:right="40" w:firstLine="709"/>
        <w:rPr>
          <w:sz w:val="24"/>
          <w:szCs w:val="24"/>
        </w:rPr>
      </w:pPr>
      <w:r w:rsidRPr="0080662E">
        <w:rPr>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w:t>
      </w:r>
      <w:r w:rsidR="000C6F59">
        <w:rPr>
          <w:sz w:val="24"/>
          <w:szCs w:val="24"/>
        </w:rPr>
        <w:t>во</w:t>
      </w:r>
      <w:r w:rsidRPr="0080662E">
        <w:rPr>
          <w:sz w:val="24"/>
          <w:szCs w:val="24"/>
        </w:rPr>
        <w:t>го взаимодействия:</w:t>
      </w:r>
    </w:p>
    <w:p w:rsidR="00385973" w:rsidRPr="0080662E" w:rsidRDefault="007E13C5" w:rsidP="00B44076">
      <w:pPr>
        <w:pStyle w:val="Bodytext1"/>
        <w:shd w:val="clear" w:color="auto" w:fill="auto"/>
        <w:ind w:right="40" w:firstLine="709"/>
        <w:rPr>
          <w:sz w:val="24"/>
          <w:szCs w:val="24"/>
        </w:rPr>
      </w:pPr>
      <w:r w:rsidRPr="0080662E">
        <w:rPr>
          <w:sz w:val="24"/>
          <w:szCs w:val="24"/>
        </w:rPr>
        <w:t>-</w:t>
      </w:r>
      <w:r w:rsidR="00B44076" w:rsidRPr="0080662E">
        <w:rPr>
          <w:sz w:val="24"/>
          <w:szCs w:val="24"/>
        </w:rPr>
        <w:t xml:space="preserve"> </w:t>
      </w:r>
      <w:r w:rsidRPr="0080662E">
        <w:rPr>
          <w:sz w:val="24"/>
          <w:szCs w:val="24"/>
        </w:rPr>
        <w:t>у</w:t>
      </w:r>
      <w:r w:rsidR="00385973" w:rsidRPr="0080662E">
        <w:rPr>
          <w:sz w:val="24"/>
          <w:szCs w:val="24"/>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Pr="0080662E" w:rsidRDefault="007E13C5" w:rsidP="00B44076">
      <w:pPr>
        <w:pStyle w:val="Bodytext1"/>
        <w:shd w:val="clear" w:color="auto" w:fill="auto"/>
        <w:ind w:right="40" w:firstLine="709"/>
        <w:rPr>
          <w:sz w:val="24"/>
          <w:szCs w:val="24"/>
        </w:rPr>
      </w:pPr>
      <w:r w:rsidRPr="0080662E">
        <w:rPr>
          <w:sz w:val="24"/>
          <w:szCs w:val="24"/>
        </w:rPr>
        <w:t>-</w:t>
      </w:r>
      <w:r w:rsidR="00B44076" w:rsidRPr="0080662E">
        <w:rPr>
          <w:sz w:val="24"/>
          <w:szCs w:val="24"/>
        </w:rPr>
        <w:t xml:space="preserve"> </w:t>
      </w:r>
      <w:r w:rsidRPr="0080662E">
        <w:rPr>
          <w:sz w:val="24"/>
          <w:szCs w:val="24"/>
        </w:rPr>
        <w:t>з</w:t>
      </w:r>
      <w:r w:rsidR="00385973" w:rsidRPr="0080662E">
        <w:rPr>
          <w:sz w:val="24"/>
          <w:szCs w:val="24"/>
        </w:rPr>
        <w:t>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80662E" w:rsidRDefault="007E13C5" w:rsidP="00B44076">
      <w:pPr>
        <w:widowControl w:val="0"/>
        <w:autoSpaceDE w:val="0"/>
        <w:autoSpaceDN w:val="0"/>
        <w:adjustRightInd w:val="0"/>
        <w:ind w:firstLine="709"/>
        <w:jc w:val="both"/>
      </w:pPr>
      <w:r w:rsidRPr="0080662E">
        <w:t>-</w:t>
      </w:r>
      <w:r w:rsidR="00B44076" w:rsidRPr="0080662E">
        <w:t xml:space="preserve"> </w:t>
      </w:r>
      <w:r w:rsidRPr="0080662E">
        <w:t>е</w:t>
      </w:r>
      <w:r w:rsidR="00385973" w:rsidRPr="0080662E">
        <w:t>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85973" w:rsidRPr="0080662E" w:rsidRDefault="00385973" w:rsidP="00B44076">
      <w:pPr>
        <w:widowControl w:val="0"/>
        <w:autoSpaceDE w:val="0"/>
        <w:autoSpaceDN w:val="0"/>
        <w:adjustRightInd w:val="0"/>
        <w:ind w:firstLine="709"/>
        <w:jc w:val="both"/>
      </w:pPr>
      <w:r w:rsidRPr="0080662E">
        <w:t>-</w:t>
      </w:r>
      <w:r w:rsidR="00B44076" w:rsidRPr="0080662E">
        <w:t xml:space="preserve"> </w:t>
      </w:r>
      <w:r w:rsidRPr="0080662E">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7E13C5" w:rsidRPr="0080662E" w:rsidRDefault="007E13C5" w:rsidP="00B44076">
      <w:pPr>
        <w:widowControl w:val="0"/>
        <w:autoSpaceDE w:val="0"/>
        <w:autoSpaceDN w:val="0"/>
        <w:adjustRightInd w:val="0"/>
        <w:ind w:firstLine="709"/>
        <w:jc w:val="both"/>
      </w:pPr>
      <w:r w:rsidRPr="0080662E">
        <w:t>-</w:t>
      </w:r>
      <w:r w:rsidR="00B44076" w:rsidRPr="0080662E">
        <w:t xml:space="preserve"> </w:t>
      </w:r>
      <w:r w:rsidRPr="0080662E">
        <w:t>при капитальном строительстве (реконструкции) зданий, сооружений, дорог, коммуникаций и других объектов капитального строительства</w:t>
      </w:r>
      <w:r w:rsidR="0090120C" w:rsidRPr="0080662E">
        <w:t xml:space="preserve">, </w:t>
      </w:r>
      <w:r w:rsidRPr="0080662E">
        <w:t xml:space="preserve">разрешение на строительство, выданное </w:t>
      </w:r>
      <w:r w:rsidR="0090120C" w:rsidRPr="0080662E">
        <w:t>органами местного самоуправления.</w:t>
      </w:r>
    </w:p>
    <w:p w:rsidR="00385973" w:rsidRPr="0080662E" w:rsidRDefault="00385973" w:rsidP="00B44076">
      <w:pPr>
        <w:autoSpaceDE w:val="0"/>
        <w:autoSpaceDN w:val="0"/>
        <w:adjustRightInd w:val="0"/>
        <w:ind w:firstLine="709"/>
        <w:jc w:val="both"/>
      </w:pPr>
      <w:r w:rsidRPr="0080662E">
        <w:rPr>
          <w:rStyle w:val="Bodytext0"/>
          <w:sz w:val="24"/>
          <w:szCs w:val="24"/>
        </w:rPr>
        <w:t>4.3.3. С</w:t>
      </w:r>
      <w:r w:rsidRPr="0080662E">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80662E" w:rsidRDefault="00385973" w:rsidP="00B44076">
      <w:pPr>
        <w:autoSpaceDE w:val="0"/>
        <w:autoSpaceDN w:val="0"/>
        <w:adjustRightInd w:val="0"/>
        <w:ind w:firstLine="709"/>
        <w:jc w:val="both"/>
      </w:pPr>
      <w:r w:rsidRPr="0080662E">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80662E" w:rsidRDefault="00385973" w:rsidP="00B44076">
      <w:pPr>
        <w:autoSpaceDE w:val="0"/>
        <w:autoSpaceDN w:val="0"/>
        <w:adjustRightInd w:val="0"/>
        <w:ind w:firstLine="709"/>
        <w:jc w:val="both"/>
      </w:pPr>
      <w:r w:rsidRPr="0080662E">
        <w:lastRenderedPageBreak/>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80662E" w:rsidRDefault="00385973" w:rsidP="00B44076">
      <w:pPr>
        <w:autoSpaceDE w:val="0"/>
        <w:autoSpaceDN w:val="0"/>
        <w:adjustRightInd w:val="0"/>
        <w:ind w:firstLine="709"/>
        <w:jc w:val="both"/>
      </w:pPr>
      <w:r w:rsidRPr="0080662E">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385973" w:rsidRPr="0080662E" w:rsidRDefault="00385973" w:rsidP="00B44076">
      <w:pPr>
        <w:autoSpaceDE w:val="0"/>
        <w:autoSpaceDN w:val="0"/>
        <w:adjustRightInd w:val="0"/>
        <w:ind w:firstLine="709"/>
        <w:jc w:val="both"/>
      </w:pPr>
      <w:r w:rsidRPr="0080662E">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80662E" w:rsidRDefault="00385973" w:rsidP="00B44076">
      <w:pPr>
        <w:ind w:firstLine="709"/>
        <w:jc w:val="both"/>
      </w:pPr>
      <w:r w:rsidRPr="0080662E">
        <w:t>Результатом административной процедуры является:</w:t>
      </w:r>
    </w:p>
    <w:p w:rsidR="00385973" w:rsidRPr="0080662E" w:rsidRDefault="00385973" w:rsidP="00B44076">
      <w:pPr>
        <w:ind w:firstLine="709"/>
        <w:jc w:val="both"/>
      </w:pPr>
      <w:r w:rsidRPr="0080662E">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385973" w:rsidRPr="0080662E" w:rsidRDefault="00385973" w:rsidP="00B44076">
      <w:pPr>
        <w:pStyle w:val="Bodytext1"/>
        <w:shd w:val="clear" w:color="auto" w:fill="auto"/>
        <w:tabs>
          <w:tab w:val="left" w:pos="-1080"/>
          <w:tab w:val="num" w:pos="630"/>
          <w:tab w:val="num" w:pos="1440"/>
        </w:tabs>
        <w:ind w:right="40" w:firstLine="709"/>
        <w:rPr>
          <w:sz w:val="24"/>
          <w:szCs w:val="24"/>
        </w:rPr>
      </w:pPr>
      <w:r w:rsidRPr="0080662E">
        <w:rPr>
          <w:sz w:val="24"/>
          <w:szCs w:val="24"/>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85973" w:rsidRPr="0080662E" w:rsidRDefault="00385973" w:rsidP="00B44076">
      <w:pPr>
        <w:pStyle w:val="Bodytext1"/>
        <w:shd w:val="clear" w:color="auto" w:fill="auto"/>
        <w:tabs>
          <w:tab w:val="left" w:pos="-1080"/>
          <w:tab w:val="num" w:pos="630"/>
          <w:tab w:val="num" w:pos="1440"/>
        </w:tabs>
        <w:ind w:right="40" w:firstLine="709"/>
        <w:rPr>
          <w:sz w:val="24"/>
          <w:szCs w:val="24"/>
        </w:rPr>
      </w:pPr>
      <w:r w:rsidRPr="0080662E">
        <w:rPr>
          <w:sz w:val="24"/>
          <w:szCs w:val="24"/>
        </w:rPr>
        <w:t>Возврат Заявителю представленных документов осуществляется в течение 3 рабочих дней с принятия такого решения.</w:t>
      </w:r>
    </w:p>
    <w:p w:rsidR="00385973" w:rsidRPr="0080662E" w:rsidRDefault="00385973" w:rsidP="00B44076">
      <w:pPr>
        <w:pStyle w:val="Bodytext1"/>
        <w:shd w:val="clear" w:color="auto" w:fill="auto"/>
        <w:tabs>
          <w:tab w:val="num" w:pos="1440"/>
        </w:tabs>
        <w:ind w:right="40" w:firstLine="709"/>
        <w:rPr>
          <w:sz w:val="24"/>
          <w:szCs w:val="24"/>
        </w:rPr>
      </w:pPr>
      <w:r w:rsidRPr="0080662E">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80662E" w:rsidRDefault="00385973" w:rsidP="00B44076">
      <w:pPr>
        <w:ind w:firstLine="709"/>
        <w:jc w:val="both"/>
      </w:pPr>
      <w:r w:rsidRPr="0080662E">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80662E" w:rsidRDefault="00385973" w:rsidP="00B44076">
      <w:pPr>
        <w:autoSpaceDE w:val="0"/>
        <w:autoSpaceDN w:val="0"/>
        <w:adjustRightInd w:val="0"/>
        <w:ind w:firstLine="709"/>
        <w:jc w:val="both"/>
      </w:pPr>
      <w:r w:rsidRPr="0080662E">
        <w:t>4.4.1. Основания для начала административной процедуры.</w:t>
      </w:r>
    </w:p>
    <w:p w:rsidR="00385973" w:rsidRPr="0080662E" w:rsidRDefault="00385973" w:rsidP="00B44076">
      <w:pPr>
        <w:autoSpaceDE w:val="0"/>
        <w:autoSpaceDN w:val="0"/>
        <w:adjustRightInd w:val="0"/>
        <w:ind w:firstLine="709"/>
        <w:jc w:val="both"/>
      </w:pPr>
      <w:r w:rsidRPr="0080662E">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385973" w:rsidRPr="0080662E" w:rsidRDefault="00385973" w:rsidP="00B44076">
      <w:pPr>
        <w:autoSpaceDE w:val="0"/>
        <w:autoSpaceDN w:val="0"/>
        <w:adjustRightInd w:val="0"/>
        <w:ind w:firstLine="709"/>
        <w:jc w:val="both"/>
      </w:pPr>
      <w:r w:rsidRPr="0080662E">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80662E" w:rsidRDefault="00385973" w:rsidP="00B44076">
      <w:pPr>
        <w:ind w:firstLine="709"/>
        <w:jc w:val="both"/>
      </w:pPr>
      <w:r w:rsidRPr="0080662E">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Pr="0080662E" w:rsidRDefault="00385973" w:rsidP="00B44076">
      <w:pPr>
        <w:ind w:firstLine="709"/>
        <w:jc w:val="both"/>
      </w:pPr>
      <w:r w:rsidRPr="0080662E">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80662E" w:rsidRDefault="00385973" w:rsidP="00B44076">
      <w:pPr>
        <w:ind w:firstLine="709"/>
        <w:jc w:val="both"/>
      </w:pPr>
      <w:r w:rsidRPr="0080662E">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80662E" w:rsidRDefault="00385973" w:rsidP="00B44076">
      <w:pPr>
        <w:ind w:firstLine="709"/>
        <w:jc w:val="both"/>
      </w:pPr>
      <w:r w:rsidRPr="0080662E">
        <w:t>Акт составляется в двух экземплярах, один из которых передается заявителю.</w:t>
      </w:r>
    </w:p>
    <w:p w:rsidR="00385973" w:rsidRPr="0080662E" w:rsidRDefault="00385973" w:rsidP="00B44076">
      <w:pPr>
        <w:pStyle w:val="Bodytext1"/>
        <w:shd w:val="clear" w:color="auto" w:fill="auto"/>
        <w:tabs>
          <w:tab w:val="num" w:pos="1440"/>
        </w:tabs>
        <w:ind w:right="40" w:firstLine="709"/>
        <w:rPr>
          <w:rStyle w:val="Bodytext0"/>
          <w:sz w:val="24"/>
          <w:szCs w:val="24"/>
        </w:rPr>
      </w:pPr>
      <w:r w:rsidRPr="0080662E">
        <w:rPr>
          <w:rStyle w:val="Bodytext0"/>
          <w:sz w:val="24"/>
          <w:szCs w:val="24"/>
        </w:rPr>
        <w:t xml:space="preserve">Ответственный исполнитель подготавливает проект </w:t>
      </w:r>
      <w:r w:rsidR="00EC71D6" w:rsidRPr="0056355F">
        <w:rPr>
          <w:sz w:val="24"/>
          <w:szCs w:val="24"/>
        </w:rPr>
        <w:t>порубочного билета и (или) разрешения на пересадку деревьев и кустарников</w:t>
      </w:r>
      <w:r w:rsidRPr="0080662E">
        <w:rPr>
          <w:sz w:val="24"/>
          <w:szCs w:val="24"/>
        </w:rPr>
        <w:t>.</w:t>
      </w:r>
    </w:p>
    <w:p w:rsidR="00385973" w:rsidRPr="0080662E" w:rsidRDefault="00385973" w:rsidP="00B44076">
      <w:pPr>
        <w:autoSpaceDE w:val="0"/>
        <w:autoSpaceDN w:val="0"/>
        <w:adjustRightInd w:val="0"/>
        <w:ind w:firstLine="709"/>
        <w:jc w:val="both"/>
      </w:pPr>
      <w:r w:rsidRPr="0080662E">
        <w:rPr>
          <w:rStyle w:val="Bodytext0"/>
          <w:sz w:val="24"/>
          <w:szCs w:val="24"/>
        </w:rPr>
        <w:t>4.4.3. С</w:t>
      </w:r>
      <w:r w:rsidRPr="0080662E">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80662E" w:rsidRDefault="00385973" w:rsidP="00B44076">
      <w:pPr>
        <w:autoSpaceDE w:val="0"/>
        <w:autoSpaceDN w:val="0"/>
        <w:adjustRightInd w:val="0"/>
        <w:ind w:firstLine="709"/>
        <w:jc w:val="both"/>
      </w:pPr>
      <w:r w:rsidRPr="0080662E">
        <w:t xml:space="preserve">Организацию выезда, подготовку акта осмотра зеленых насаждений осуществляет сотрудник </w:t>
      </w:r>
      <w:r w:rsidR="002F0890" w:rsidRPr="0080662E">
        <w:rPr>
          <w:color w:val="000000"/>
        </w:rPr>
        <w:t xml:space="preserve">администрации МО </w:t>
      </w:r>
      <w:r w:rsidR="0009541D" w:rsidRPr="0009541D">
        <w:t>Шумское сельское</w:t>
      </w:r>
      <w:r w:rsidR="0009541D">
        <w:rPr>
          <w:sz w:val="26"/>
          <w:szCs w:val="26"/>
        </w:rPr>
        <w:t xml:space="preserve"> </w:t>
      </w:r>
      <w:r w:rsidR="002F0890" w:rsidRPr="0080662E">
        <w:rPr>
          <w:color w:val="000000"/>
        </w:rPr>
        <w:t>поселение</w:t>
      </w:r>
      <w:r w:rsidR="002F0890" w:rsidRPr="0080662E">
        <w:t xml:space="preserve"> </w:t>
      </w:r>
      <w:r w:rsidRPr="0080662E">
        <w:t>(ответственный исполнитель).</w:t>
      </w:r>
    </w:p>
    <w:p w:rsidR="00385973" w:rsidRPr="0080662E" w:rsidRDefault="00385973" w:rsidP="00B44076">
      <w:pPr>
        <w:autoSpaceDE w:val="0"/>
        <w:autoSpaceDN w:val="0"/>
        <w:adjustRightInd w:val="0"/>
        <w:ind w:firstLine="709"/>
        <w:jc w:val="both"/>
      </w:pPr>
      <w:r w:rsidRPr="0080662E">
        <w:lastRenderedPageBreak/>
        <w:t>4.4.4. Критерии принятия решений, в случае если выполнение административной процедуры (административного действия) связано с принятием решений.</w:t>
      </w:r>
    </w:p>
    <w:p w:rsidR="002600BA" w:rsidRPr="0080662E" w:rsidRDefault="00385973" w:rsidP="00B44076">
      <w:pPr>
        <w:ind w:firstLine="709"/>
        <w:jc w:val="both"/>
      </w:pPr>
      <w:r w:rsidRPr="0080662E">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80662E">
        <w:t>ой</w:t>
      </w:r>
      <w:r w:rsidRPr="0080662E">
        <w:t xml:space="preserve">. Заявитель в течение 6 рабочих дней </w:t>
      </w:r>
      <w:r w:rsidR="002600BA" w:rsidRPr="0080662E">
        <w:t>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385973" w:rsidRPr="0080662E" w:rsidRDefault="00385973" w:rsidP="00B44076">
      <w:pPr>
        <w:autoSpaceDE w:val="0"/>
        <w:autoSpaceDN w:val="0"/>
        <w:adjustRightInd w:val="0"/>
        <w:ind w:firstLine="709"/>
        <w:jc w:val="both"/>
      </w:pPr>
      <w:r w:rsidRPr="0080662E">
        <w:rPr>
          <w:rStyle w:val="Bodytext0"/>
          <w:sz w:val="24"/>
          <w:szCs w:val="24"/>
        </w:rPr>
        <w:t xml:space="preserve">4.4.5. </w:t>
      </w:r>
      <w:r w:rsidRPr="0080662E">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80662E" w:rsidRDefault="00385973" w:rsidP="00B44076">
      <w:pPr>
        <w:autoSpaceDE w:val="0"/>
        <w:autoSpaceDN w:val="0"/>
        <w:adjustRightInd w:val="0"/>
        <w:ind w:firstLine="709"/>
        <w:jc w:val="both"/>
      </w:pPr>
      <w:r w:rsidRPr="0080662E">
        <w:t>-</w:t>
      </w:r>
      <w:r w:rsidR="00B44076" w:rsidRPr="0080662E">
        <w:t xml:space="preserve"> </w:t>
      </w:r>
      <w:r w:rsidRPr="0080662E">
        <w:t>направление мотивированного отказа в предоставлении муниципальной услуги;</w:t>
      </w:r>
    </w:p>
    <w:p w:rsidR="00385973" w:rsidRPr="0080662E" w:rsidRDefault="00385973" w:rsidP="00B44076">
      <w:pPr>
        <w:ind w:firstLine="709"/>
        <w:jc w:val="both"/>
      </w:pPr>
      <w:r w:rsidRPr="0080662E">
        <w:t>-</w:t>
      </w:r>
      <w:r w:rsidR="00B44076" w:rsidRPr="0080662E">
        <w:t xml:space="preserve"> </w:t>
      </w:r>
      <w:r w:rsidRPr="0080662E">
        <w:t>подписание уполномоченным лицом разрешения на снос (пересадку, обрезку) зеленых насаждений</w:t>
      </w:r>
      <w:r w:rsidR="00BD02F4" w:rsidRPr="0080662E">
        <w:t xml:space="preserve"> в виде муниципального правового акта.</w:t>
      </w:r>
    </w:p>
    <w:p w:rsidR="00385973" w:rsidRPr="0080662E" w:rsidRDefault="00385973" w:rsidP="00B44076">
      <w:pPr>
        <w:autoSpaceDE w:val="0"/>
        <w:autoSpaceDN w:val="0"/>
        <w:adjustRightInd w:val="0"/>
        <w:ind w:firstLine="709"/>
        <w:jc w:val="both"/>
      </w:pPr>
      <w:r w:rsidRPr="0080662E">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385973" w:rsidRPr="0080662E" w:rsidRDefault="00385973" w:rsidP="00D604D8">
      <w:pPr>
        <w:pStyle w:val="Bodytext1"/>
        <w:shd w:val="clear" w:color="auto" w:fill="auto"/>
        <w:tabs>
          <w:tab w:val="left" w:pos="743"/>
        </w:tabs>
        <w:spacing w:line="240" w:lineRule="auto"/>
        <w:ind w:firstLine="709"/>
        <w:rPr>
          <w:sz w:val="24"/>
          <w:szCs w:val="24"/>
        </w:rPr>
      </w:pPr>
      <w:r w:rsidRPr="0080662E">
        <w:rPr>
          <w:sz w:val="24"/>
          <w:szCs w:val="24"/>
        </w:rPr>
        <w:t xml:space="preserve">4.5. Блок-схема последовательности действий по предоставлению </w:t>
      </w:r>
      <w:r w:rsidRPr="0080662E">
        <w:rPr>
          <w:color w:val="000000"/>
          <w:sz w:val="24"/>
          <w:szCs w:val="24"/>
        </w:rPr>
        <w:t>муниципальной</w:t>
      </w:r>
      <w:r w:rsidRPr="0080662E">
        <w:rPr>
          <w:sz w:val="24"/>
          <w:szCs w:val="24"/>
        </w:rPr>
        <w:t xml:space="preserve"> услуги представлена в приложении 1 к настоящему регламенту.</w:t>
      </w:r>
    </w:p>
    <w:p w:rsidR="00385973" w:rsidRPr="0080662E" w:rsidRDefault="00385973" w:rsidP="00385973">
      <w:pPr>
        <w:pStyle w:val="a6"/>
        <w:tabs>
          <w:tab w:val="left" w:pos="993"/>
          <w:tab w:val="left" w:pos="3420"/>
        </w:tabs>
        <w:spacing w:line="240" w:lineRule="auto"/>
        <w:ind w:left="0" w:firstLine="0"/>
        <w:contextualSpacing w:val="0"/>
      </w:pPr>
    </w:p>
    <w:p w:rsidR="00385973" w:rsidRDefault="00385973" w:rsidP="00B44076">
      <w:pPr>
        <w:autoSpaceDE w:val="0"/>
        <w:autoSpaceDN w:val="0"/>
        <w:adjustRightInd w:val="0"/>
        <w:ind w:firstLine="709"/>
        <w:jc w:val="center"/>
        <w:rPr>
          <w:b/>
        </w:rPr>
      </w:pPr>
      <w:r w:rsidRPr="0080662E">
        <w:rPr>
          <w:b/>
        </w:rPr>
        <w:t>5. Формы контроля за исполнением административного регламента</w:t>
      </w:r>
    </w:p>
    <w:p w:rsidR="00FC717C" w:rsidRPr="0080662E" w:rsidRDefault="00FC717C" w:rsidP="00B44076">
      <w:pPr>
        <w:autoSpaceDE w:val="0"/>
        <w:autoSpaceDN w:val="0"/>
        <w:adjustRightInd w:val="0"/>
        <w:ind w:firstLine="709"/>
        <w:jc w:val="center"/>
        <w:rPr>
          <w:b/>
        </w:rPr>
      </w:pPr>
    </w:p>
    <w:p w:rsidR="00385973" w:rsidRPr="0080662E" w:rsidRDefault="00385973" w:rsidP="00B44076">
      <w:pPr>
        <w:autoSpaceDE w:val="0"/>
        <w:autoSpaceDN w:val="0"/>
        <w:adjustRightInd w:val="0"/>
        <w:ind w:firstLine="709"/>
        <w:jc w:val="both"/>
      </w:pPr>
      <w:r w:rsidRPr="0080662E">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80662E" w:rsidRDefault="00385973" w:rsidP="00B44076">
      <w:pPr>
        <w:tabs>
          <w:tab w:val="left" w:pos="1276"/>
        </w:tabs>
        <w:autoSpaceDE w:val="0"/>
        <w:autoSpaceDN w:val="0"/>
        <w:adjustRightInd w:val="0"/>
        <w:ind w:firstLine="709"/>
        <w:jc w:val="both"/>
      </w:pPr>
      <w:r w:rsidRPr="0080662E">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85973" w:rsidRPr="0080662E" w:rsidRDefault="00385973" w:rsidP="00B44076">
      <w:pPr>
        <w:tabs>
          <w:tab w:val="left" w:pos="1276"/>
        </w:tabs>
        <w:autoSpaceDE w:val="0"/>
        <w:autoSpaceDN w:val="0"/>
        <w:adjustRightInd w:val="0"/>
        <w:ind w:firstLine="709"/>
        <w:jc w:val="both"/>
      </w:pPr>
      <w:r w:rsidRPr="0080662E">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w:t>
      </w:r>
      <w:r w:rsidR="002B33BF" w:rsidRPr="0080662E">
        <w:t xml:space="preserve">, </w:t>
      </w:r>
      <w:r w:rsidRPr="0080662E">
        <w:t>Ленинградской области</w:t>
      </w:r>
      <w:r w:rsidR="002B33BF" w:rsidRPr="0080662E">
        <w:t xml:space="preserve"> и органов местного самоуправления</w:t>
      </w:r>
      <w:r w:rsidRPr="0080662E">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Pr="0080662E" w:rsidRDefault="00385973" w:rsidP="00B44076">
      <w:pPr>
        <w:autoSpaceDE w:val="0"/>
        <w:autoSpaceDN w:val="0"/>
        <w:adjustRightInd w:val="0"/>
        <w:ind w:firstLine="709"/>
        <w:jc w:val="both"/>
      </w:pPr>
      <w:r w:rsidRPr="0080662E">
        <w:t>5.2. Порядок и периодичность осуществления плановых и внеплановых проверок полноты и качества предоставления муниципальной услуги:</w:t>
      </w:r>
    </w:p>
    <w:p w:rsidR="00385973" w:rsidRPr="0080662E" w:rsidRDefault="00385973" w:rsidP="00B44076">
      <w:pPr>
        <w:autoSpaceDE w:val="0"/>
        <w:autoSpaceDN w:val="0"/>
        <w:adjustRightInd w:val="0"/>
        <w:ind w:firstLine="709"/>
        <w:jc w:val="both"/>
      </w:pPr>
      <w:r w:rsidRPr="0080662E">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Pr="0080662E" w:rsidRDefault="00385973" w:rsidP="00B44076">
      <w:pPr>
        <w:autoSpaceDE w:val="0"/>
        <w:autoSpaceDN w:val="0"/>
        <w:adjustRightInd w:val="0"/>
        <w:ind w:firstLine="709"/>
        <w:jc w:val="both"/>
      </w:pPr>
      <w:r w:rsidRPr="0080662E">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80662E" w:rsidRDefault="00385973" w:rsidP="00B44076">
      <w:pPr>
        <w:autoSpaceDE w:val="0"/>
        <w:autoSpaceDN w:val="0"/>
        <w:adjustRightInd w:val="0"/>
        <w:ind w:firstLine="709"/>
        <w:jc w:val="both"/>
      </w:pPr>
      <w:r w:rsidRPr="0080662E">
        <w:t>5.2.3. В случае отсутствия жалоб Заявителей периодичность плановых проверок определяет уполномоченное лицо.</w:t>
      </w:r>
    </w:p>
    <w:p w:rsidR="00385973" w:rsidRPr="0080662E" w:rsidRDefault="00385973" w:rsidP="00B44076">
      <w:pPr>
        <w:ind w:firstLine="709"/>
        <w:jc w:val="both"/>
      </w:pPr>
      <w:r w:rsidRPr="0080662E">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C538B6" w:rsidRPr="0080662E">
        <w:rPr>
          <w:color w:val="000000"/>
        </w:rPr>
        <w:t xml:space="preserve">администрации МО </w:t>
      </w:r>
      <w:r w:rsidR="0009541D" w:rsidRPr="0009541D">
        <w:t>Шумское сельское</w:t>
      </w:r>
      <w:r w:rsidR="0009541D">
        <w:rPr>
          <w:sz w:val="26"/>
          <w:szCs w:val="26"/>
        </w:rPr>
        <w:t xml:space="preserve"> </w:t>
      </w:r>
      <w:r w:rsidR="00C538B6" w:rsidRPr="0080662E">
        <w:rPr>
          <w:color w:val="000000"/>
        </w:rPr>
        <w:t>поселение</w:t>
      </w:r>
    </w:p>
    <w:p w:rsidR="00385973" w:rsidRPr="0080662E" w:rsidRDefault="00385973" w:rsidP="00B44076">
      <w:pPr>
        <w:autoSpaceDE w:val="0"/>
        <w:autoSpaceDN w:val="0"/>
        <w:adjustRightInd w:val="0"/>
        <w:ind w:firstLine="709"/>
        <w:jc w:val="both"/>
      </w:pPr>
      <w:r w:rsidRPr="0080662E">
        <w:t>5.2.5. В ходе осуществления внеплановых проверок выявляются нарушения:</w:t>
      </w:r>
    </w:p>
    <w:p w:rsidR="00385973" w:rsidRPr="0080662E" w:rsidRDefault="00385973" w:rsidP="00B44076">
      <w:pPr>
        <w:autoSpaceDE w:val="0"/>
        <w:autoSpaceDN w:val="0"/>
        <w:adjustRightInd w:val="0"/>
        <w:ind w:firstLine="709"/>
        <w:jc w:val="both"/>
      </w:pPr>
      <w:r w:rsidRPr="0080662E">
        <w:t>- законов и иных нормативных правовых актов Российской Федерации</w:t>
      </w:r>
      <w:r w:rsidR="002B33BF" w:rsidRPr="0080662E">
        <w:t>, Ленинградской области и органов местного самоуправления,</w:t>
      </w:r>
      <w:r w:rsidRPr="0080662E">
        <w:t xml:space="preserve"> связанных с предоставлением муниципальной услуги по документации (объекту), указанной в обращении Заявителя(ей);</w:t>
      </w:r>
    </w:p>
    <w:p w:rsidR="00385973" w:rsidRPr="0080662E" w:rsidRDefault="00385973" w:rsidP="00B44076">
      <w:pPr>
        <w:autoSpaceDE w:val="0"/>
        <w:autoSpaceDN w:val="0"/>
        <w:adjustRightInd w:val="0"/>
        <w:ind w:firstLine="709"/>
        <w:jc w:val="both"/>
      </w:pPr>
      <w:r w:rsidRPr="0080662E">
        <w:lastRenderedPageBreak/>
        <w:t>- прав заявителей;</w:t>
      </w:r>
    </w:p>
    <w:p w:rsidR="00385973" w:rsidRPr="0080662E" w:rsidRDefault="00385973" w:rsidP="00B44076">
      <w:pPr>
        <w:autoSpaceDE w:val="0"/>
        <w:autoSpaceDN w:val="0"/>
        <w:adjustRightInd w:val="0"/>
        <w:ind w:firstLine="709"/>
        <w:jc w:val="both"/>
      </w:pPr>
      <w:r w:rsidRPr="0080662E">
        <w:t>- требований настоящих методических рекомендаций;</w:t>
      </w:r>
    </w:p>
    <w:p w:rsidR="00385973" w:rsidRPr="0080662E" w:rsidRDefault="00385973" w:rsidP="00B44076">
      <w:pPr>
        <w:autoSpaceDE w:val="0"/>
        <w:autoSpaceDN w:val="0"/>
        <w:adjustRightInd w:val="0"/>
        <w:ind w:firstLine="709"/>
        <w:jc w:val="both"/>
      </w:pPr>
      <w:r w:rsidRPr="0080662E">
        <w:t>- порядка и срока ответа на обращения заявителей.</w:t>
      </w:r>
    </w:p>
    <w:p w:rsidR="00385973" w:rsidRPr="0080662E" w:rsidRDefault="00385973" w:rsidP="00B44076">
      <w:pPr>
        <w:autoSpaceDE w:val="0"/>
        <w:autoSpaceDN w:val="0"/>
        <w:adjustRightInd w:val="0"/>
        <w:ind w:firstLine="709"/>
        <w:jc w:val="both"/>
      </w:pPr>
      <w:r w:rsidRPr="0080662E">
        <w:t>5.2.6. В ходе осуществления плановых (комплексных) проверок выявляются нарушения:</w:t>
      </w:r>
    </w:p>
    <w:p w:rsidR="00385973" w:rsidRPr="0080662E" w:rsidRDefault="00385973" w:rsidP="00B44076">
      <w:pPr>
        <w:autoSpaceDE w:val="0"/>
        <w:autoSpaceDN w:val="0"/>
        <w:adjustRightInd w:val="0"/>
        <w:ind w:firstLine="709"/>
        <w:jc w:val="both"/>
      </w:pPr>
      <w:r w:rsidRPr="0080662E">
        <w:t>- законов и иных нормативных правовых актов Российской Федерации</w:t>
      </w:r>
      <w:r w:rsidR="002B33BF" w:rsidRPr="0080662E">
        <w:t>,</w:t>
      </w:r>
      <w:r w:rsidRPr="0080662E">
        <w:t xml:space="preserve"> Ленинградской области</w:t>
      </w:r>
      <w:r w:rsidR="002B33BF" w:rsidRPr="0080662E">
        <w:t xml:space="preserve"> и органов местного самоуправления</w:t>
      </w:r>
      <w:r w:rsidRPr="0080662E">
        <w:t>, связанных с предоставлением муниципальной услуги в течение отчетного периода;</w:t>
      </w:r>
    </w:p>
    <w:p w:rsidR="00385973" w:rsidRPr="0080662E" w:rsidRDefault="00385973" w:rsidP="00B44076">
      <w:pPr>
        <w:autoSpaceDE w:val="0"/>
        <w:autoSpaceDN w:val="0"/>
        <w:adjustRightInd w:val="0"/>
        <w:ind w:firstLine="709"/>
        <w:jc w:val="both"/>
      </w:pPr>
      <w:r w:rsidRPr="0080662E">
        <w:t>- прав заявителей;</w:t>
      </w:r>
    </w:p>
    <w:p w:rsidR="00385973" w:rsidRPr="0080662E" w:rsidRDefault="00385973" w:rsidP="00B44076">
      <w:pPr>
        <w:autoSpaceDE w:val="0"/>
        <w:autoSpaceDN w:val="0"/>
        <w:adjustRightInd w:val="0"/>
        <w:ind w:firstLine="709"/>
        <w:jc w:val="both"/>
      </w:pPr>
      <w:r w:rsidRPr="0080662E">
        <w:t>- требований настоящих методических рекомендаций;</w:t>
      </w:r>
    </w:p>
    <w:p w:rsidR="00385973" w:rsidRPr="0080662E" w:rsidRDefault="00385973" w:rsidP="00B44076">
      <w:pPr>
        <w:autoSpaceDE w:val="0"/>
        <w:autoSpaceDN w:val="0"/>
        <w:adjustRightInd w:val="0"/>
        <w:ind w:firstLine="709"/>
        <w:jc w:val="both"/>
      </w:pPr>
      <w:r w:rsidRPr="0080662E">
        <w:t>- порядка и срока ответа на обращения заявителей;</w:t>
      </w:r>
    </w:p>
    <w:p w:rsidR="00385973" w:rsidRPr="0080662E" w:rsidRDefault="00385973" w:rsidP="00B44076">
      <w:pPr>
        <w:autoSpaceDE w:val="0"/>
        <w:autoSpaceDN w:val="0"/>
        <w:adjustRightInd w:val="0"/>
        <w:ind w:firstLine="709"/>
        <w:jc w:val="both"/>
      </w:pPr>
      <w:r w:rsidRPr="0080662E">
        <w:t>- оцениваются полнота и качество предоставления муниципальной услуги.</w:t>
      </w:r>
    </w:p>
    <w:p w:rsidR="00385973" w:rsidRPr="0080662E" w:rsidRDefault="00385973" w:rsidP="00B44076">
      <w:pPr>
        <w:autoSpaceDE w:val="0"/>
        <w:autoSpaceDN w:val="0"/>
        <w:adjustRightInd w:val="0"/>
        <w:ind w:firstLine="709"/>
        <w:jc w:val="both"/>
      </w:pPr>
      <w:r w:rsidRPr="0080662E">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Pr="0080662E" w:rsidRDefault="00385973" w:rsidP="00B44076">
      <w:pPr>
        <w:autoSpaceDE w:val="0"/>
        <w:autoSpaceDN w:val="0"/>
        <w:adjustRightInd w:val="0"/>
        <w:ind w:firstLine="709"/>
        <w:jc w:val="both"/>
      </w:pPr>
      <w:r w:rsidRPr="0080662E">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385973" w:rsidRPr="0080662E" w:rsidRDefault="00385973" w:rsidP="00B44076">
      <w:pPr>
        <w:autoSpaceDE w:val="0"/>
        <w:autoSpaceDN w:val="0"/>
        <w:adjustRightInd w:val="0"/>
        <w:ind w:firstLine="709"/>
        <w:jc w:val="both"/>
      </w:pPr>
      <w:r w:rsidRPr="0080662E">
        <w:t>5.3.2. Ответственность специалистов отделов закрепляется в их должностных регламентах в соответствии с требованиями законодательства.</w:t>
      </w:r>
    </w:p>
    <w:p w:rsidR="00385973" w:rsidRPr="0080662E" w:rsidRDefault="00385973" w:rsidP="00B44076">
      <w:pPr>
        <w:autoSpaceDE w:val="0"/>
        <w:autoSpaceDN w:val="0"/>
        <w:adjustRightInd w:val="0"/>
        <w:ind w:firstLine="709"/>
        <w:jc w:val="both"/>
      </w:pPr>
      <w:r w:rsidRPr="0080662E">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Pr="0080662E" w:rsidRDefault="00385973" w:rsidP="00B44076">
      <w:pPr>
        <w:autoSpaceDE w:val="0"/>
        <w:autoSpaceDN w:val="0"/>
        <w:adjustRightInd w:val="0"/>
        <w:ind w:firstLine="709"/>
        <w:jc w:val="both"/>
        <w:outlineLvl w:val="1"/>
      </w:pPr>
      <w:r w:rsidRPr="0080662E">
        <w:t xml:space="preserve">5.3.4. Граждане, их объединения и организации имеют право на любые предусмотренные действующим законодательством формы контроля за деятельностью </w:t>
      </w:r>
      <w:r w:rsidR="00C538B6" w:rsidRPr="0080662E">
        <w:rPr>
          <w:color w:val="000000"/>
        </w:rPr>
        <w:t xml:space="preserve">администрации МО </w:t>
      </w:r>
      <w:r w:rsidR="0009541D" w:rsidRPr="0009541D">
        <w:t>Шумское сельское</w:t>
      </w:r>
      <w:r w:rsidR="0009541D">
        <w:rPr>
          <w:sz w:val="26"/>
          <w:szCs w:val="26"/>
        </w:rPr>
        <w:t xml:space="preserve"> </w:t>
      </w:r>
      <w:r w:rsidR="00C538B6" w:rsidRPr="0080662E">
        <w:rPr>
          <w:color w:val="000000"/>
        </w:rPr>
        <w:t>поселение</w:t>
      </w:r>
      <w:r w:rsidRPr="0080662E">
        <w:t xml:space="preserve"> при предоставлении муниципальной услуги.</w:t>
      </w:r>
    </w:p>
    <w:p w:rsidR="00385973" w:rsidRPr="0080662E" w:rsidRDefault="00385973" w:rsidP="00B44076">
      <w:pPr>
        <w:widowControl w:val="0"/>
        <w:autoSpaceDE w:val="0"/>
        <w:autoSpaceDN w:val="0"/>
        <w:adjustRightInd w:val="0"/>
        <w:ind w:firstLine="709"/>
        <w:jc w:val="both"/>
        <w:rPr>
          <w:color w:val="000000"/>
        </w:rPr>
      </w:pPr>
      <w:r w:rsidRPr="0080662E">
        <w:t xml:space="preserve">5.4. </w:t>
      </w:r>
      <w:r w:rsidRPr="0080662E">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5973" w:rsidRPr="0080662E" w:rsidRDefault="00385973" w:rsidP="00B44076">
      <w:pPr>
        <w:widowControl w:val="0"/>
        <w:autoSpaceDE w:val="0"/>
        <w:autoSpaceDN w:val="0"/>
        <w:adjustRightInd w:val="0"/>
        <w:ind w:firstLine="709"/>
        <w:jc w:val="both"/>
        <w:rPr>
          <w:color w:val="000000"/>
        </w:rPr>
      </w:pPr>
      <w:r w:rsidRPr="0080662E">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973" w:rsidRPr="0080662E" w:rsidRDefault="00385973" w:rsidP="00385973">
      <w:pPr>
        <w:autoSpaceDE w:val="0"/>
        <w:autoSpaceDN w:val="0"/>
        <w:adjustRightInd w:val="0"/>
        <w:jc w:val="center"/>
        <w:rPr>
          <w:b/>
        </w:rPr>
      </w:pPr>
    </w:p>
    <w:p w:rsidR="00385973" w:rsidRPr="0080662E" w:rsidRDefault="00385973" w:rsidP="00385973">
      <w:pPr>
        <w:autoSpaceDE w:val="0"/>
        <w:autoSpaceDN w:val="0"/>
        <w:adjustRightInd w:val="0"/>
        <w:ind w:firstLine="540"/>
        <w:jc w:val="center"/>
        <w:outlineLvl w:val="1"/>
        <w:rPr>
          <w:b/>
        </w:rPr>
      </w:pPr>
      <w:r w:rsidRPr="0080662E">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80662E">
        <w:rPr>
          <w:b/>
          <w:color w:val="000000"/>
        </w:rPr>
        <w:t>муниципальных</w:t>
      </w:r>
      <w:r w:rsidRPr="0080662E">
        <w:rPr>
          <w:b/>
        </w:rPr>
        <w:t xml:space="preserve"> служащих</w:t>
      </w:r>
    </w:p>
    <w:p w:rsidR="00385973" w:rsidRPr="0080662E" w:rsidRDefault="00385973" w:rsidP="00385973">
      <w:pPr>
        <w:autoSpaceDE w:val="0"/>
        <w:autoSpaceDN w:val="0"/>
        <w:adjustRightInd w:val="0"/>
        <w:ind w:firstLine="540"/>
        <w:jc w:val="center"/>
        <w:outlineLvl w:val="1"/>
        <w:rPr>
          <w:b/>
        </w:rPr>
      </w:pPr>
    </w:p>
    <w:p w:rsidR="00385973" w:rsidRPr="0080662E" w:rsidRDefault="00385973" w:rsidP="006A58E9">
      <w:pPr>
        <w:autoSpaceDE w:val="0"/>
        <w:autoSpaceDN w:val="0"/>
        <w:adjustRightInd w:val="0"/>
        <w:jc w:val="both"/>
        <w:outlineLvl w:val="0"/>
        <w:rPr>
          <w:bCs/>
        </w:rPr>
      </w:pPr>
      <w:r w:rsidRPr="0080662E">
        <w:rPr>
          <w:bCs/>
        </w:rPr>
        <w:t>6.1. Право заявителей на досудебное (внесудебное) обжалование</w:t>
      </w:r>
      <w:r w:rsidR="0080662E">
        <w:rPr>
          <w:bCs/>
        </w:rPr>
        <w:t xml:space="preserve"> </w:t>
      </w:r>
      <w:r w:rsidRPr="0080662E">
        <w:rPr>
          <w:bCs/>
        </w:rPr>
        <w:t>решений и действий (бездействия), принятых (осуществляемых)</w:t>
      </w:r>
      <w:r w:rsidR="0080662E">
        <w:rPr>
          <w:bCs/>
        </w:rPr>
        <w:t xml:space="preserve"> </w:t>
      </w:r>
      <w:r w:rsidRPr="0080662E">
        <w:rPr>
          <w:bCs/>
        </w:rPr>
        <w:t>в ходе предоставления муниципальной услуги</w:t>
      </w:r>
    </w:p>
    <w:p w:rsidR="00385973" w:rsidRPr="0080662E" w:rsidRDefault="00385973" w:rsidP="00385973">
      <w:pPr>
        <w:autoSpaceDE w:val="0"/>
        <w:autoSpaceDN w:val="0"/>
        <w:adjustRightInd w:val="0"/>
        <w:ind w:firstLine="540"/>
        <w:jc w:val="both"/>
        <w:rPr>
          <w:bCs/>
        </w:rPr>
      </w:pPr>
      <w:r w:rsidRPr="0080662E">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973" w:rsidRPr="0080662E" w:rsidRDefault="00385973" w:rsidP="0080662E">
      <w:pPr>
        <w:autoSpaceDE w:val="0"/>
        <w:autoSpaceDN w:val="0"/>
        <w:adjustRightInd w:val="0"/>
        <w:outlineLvl w:val="0"/>
        <w:rPr>
          <w:bCs/>
        </w:rPr>
      </w:pPr>
      <w:r w:rsidRPr="0080662E">
        <w:rPr>
          <w:bCs/>
        </w:rPr>
        <w:t>6.2. Предмет досудебного (внесудебного) обжалования</w:t>
      </w:r>
    </w:p>
    <w:p w:rsidR="00385973" w:rsidRPr="0080662E" w:rsidRDefault="00385973" w:rsidP="00385973">
      <w:pPr>
        <w:autoSpaceDE w:val="0"/>
        <w:autoSpaceDN w:val="0"/>
        <w:adjustRightInd w:val="0"/>
        <w:ind w:firstLine="540"/>
        <w:jc w:val="both"/>
        <w:rPr>
          <w:bCs/>
        </w:rPr>
      </w:pPr>
      <w:r w:rsidRPr="0080662E">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0662E" w:rsidRDefault="00385973" w:rsidP="0080662E">
      <w:pPr>
        <w:autoSpaceDE w:val="0"/>
        <w:autoSpaceDN w:val="0"/>
        <w:adjustRightInd w:val="0"/>
        <w:outlineLvl w:val="0"/>
        <w:rPr>
          <w:bCs/>
        </w:rPr>
      </w:pPr>
      <w:r w:rsidRPr="0080662E">
        <w:rPr>
          <w:bCs/>
        </w:rPr>
        <w:t>6.3. Органы местного</w:t>
      </w:r>
      <w:r w:rsidR="0080662E" w:rsidRPr="0080662E">
        <w:rPr>
          <w:bCs/>
        </w:rPr>
        <w:t xml:space="preserve"> </w:t>
      </w:r>
      <w:r w:rsidRPr="0080662E">
        <w:rPr>
          <w:bCs/>
        </w:rPr>
        <w:t>самоуправления и должностные лица,</w:t>
      </w:r>
      <w:r w:rsidR="0080662E">
        <w:rPr>
          <w:bCs/>
        </w:rPr>
        <w:t xml:space="preserve"> </w:t>
      </w:r>
      <w:r w:rsidRPr="0080662E">
        <w:rPr>
          <w:bCs/>
        </w:rPr>
        <w:t>которым может быть</w:t>
      </w:r>
      <w:r w:rsidR="0080662E" w:rsidRPr="0080662E">
        <w:rPr>
          <w:bCs/>
        </w:rPr>
        <w:t xml:space="preserve"> </w:t>
      </w:r>
      <w:r w:rsidRPr="0080662E">
        <w:rPr>
          <w:bCs/>
        </w:rPr>
        <w:t>адресована жалоба в досудебном (внесудебном) порядке</w:t>
      </w:r>
    </w:p>
    <w:p w:rsidR="00385973" w:rsidRPr="0080662E" w:rsidRDefault="00385973" w:rsidP="0080662E">
      <w:pPr>
        <w:autoSpaceDE w:val="0"/>
        <w:autoSpaceDN w:val="0"/>
        <w:adjustRightInd w:val="0"/>
        <w:outlineLvl w:val="0"/>
        <w:rPr>
          <w:bCs/>
        </w:rPr>
      </w:pPr>
      <w:r w:rsidRPr="0080662E">
        <w:rPr>
          <w:bCs/>
        </w:rPr>
        <w:t>6.3.1. Жалоба подается в письменной форме на бумажном носителе, в электронной форме в орган, предоставляющий муниципальную услугу.</w:t>
      </w:r>
    </w:p>
    <w:p w:rsidR="00385973" w:rsidRPr="0080662E" w:rsidRDefault="00385973" w:rsidP="00385973">
      <w:pPr>
        <w:autoSpaceDE w:val="0"/>
        <w:autoSpaceDN w:val="0"/>
        <w:adjustRightInd w:val="0"/>
        <w:ind w:firstLine="540"/>
        <w:jc w:val="both"/>
        <w:rPr>
          <w:bCs/>
        </w:rPr>
      </w:pPr>
      <w:r w:rsidRPr="0080662E">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80662E">
        <w:rPr>
          <w:bCs/>
          <w:color w:val="000000"/>
        </w:rPr>
        <w:t>пунктом 1 статьи 11.2</w:t>
      </w:r>
      <w:r w:rsidRPr="0080662E">
        <w:rPr>
          <w:bCs/>
        </w:rPr>
        <w:t xml:space="preserve"> Федерального закона от 27.07.2010 № 210-ФЗ «Об организации предоставления государственных и муниципальных услуг».</w:t>
      </w:r>
    </w:p>
    <w:p w:rsidR="00385973" w:rsidRPr="0080662E" w:rsidRDefault="00385973" w:rsidP="00385973">
      <w:pPr>
        <w:autoSpaceDE w:val="0"/>
        <w:autoSpaceDN w:val="0"/>
        <w:adjustRightInd w:val="0"/>
        <w:ind w:firstLine="540"/>
        <w:jc w:val="both"/>
        <w:rPr>
          <w:bCs/>
        </w:rPr>
      </w:pPr>
      <w:r w:rsidRPr="0080662E">
        <w:rPr>
          <w:bCs/>
        </w:rPr>
        <w:lastRenderedPageBreak/>
        <w:t>Жалоба может быть направлена через МФЦ.</w:t>
      </w:r>
    </w:p>
    <w:p w:rsidR="00385973" w:rsidRPr="0080662E" w:rsidRDefault="00385973" w:rsidP="0080662E">
      <w:pPr>
        <w:autoSpaceDE w:val="0"/>
        <w:autoSpaceDN w:val="0"/>
        <w:adjustRightInd w:val="0"/>
        <w:outlineLvl w:val="0"/>
        <w:rPr>
          <w:bCs/>
        </w:rPr>
      </w:pPr>
      <w:r w:rsidRPr="0080662E">
        <w:rPr>
          <w:bCs/>
        </w:rPr>
        <w:t>6.4. Основания для начала процедуры досудебного (внесудебного)</w:t>
      </w:r>
      <w:r w:rsidR="0080662E">
        <w:rPr>
          <w:bCs/>
        </w:rPr>
        <w:t xml:space="preserve"> </w:t>
      </w:r>
      <w:r w:rsidRPr="0080662E">
        <w:rPr>
          <w:bCs/>
        </w:rPr>
        <w:t>обжалования</w:t>
      </w:r>
    </w:p>
    <w:p w:rsidR="00385973" w:rsidRPr="0080662E" w:rsidRDefault="00385973" w:rsidP="00385973">
      <w:pPr>
        <w:autoSpaceDE w:val="0"/>
        <w:autoSpaceDN w:val="0"/>
        <w:adjustRightInd w:val="0"/>
        <w:ind w:firstLine="540"/>
        <w:jc w:val="both"/>
        <w:rPr>
          <w:bCs/>
        </w:rPr>
      </w:pPr>
      <w:r w:rsidRPr="0080662E">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80662E">
        <w:rPr>
          <w:bCs/>
          <w:color w:val="000000"/>
        </w:rPr>
        <w:t>административного регламента.</w:t>
      </w:r>
    </w:p>
    <w:p w:rsidR="00385973" w:rsidRPr="0080662E" w:rsidRDefault="00385973" w:rsidP="009E39DE">
      <w:pPr>
        <w:autoSpaceDE w:val="0"/>
        <w:autoSpaceDN w:val="0"/>
        <w:adjustRightInd w:val="0"/>
        <w:jc w:val="both"/>
        <w:outlineLvl w:val="0"/>
        <w:rPr>
          <w:bCs/>
        </w:rPr>
      </w:pPr>
      <w:r w:rsidRPr="0080662E">
        <w:rPr>
          <w:bCs/>
        </w:rPr>
        <w:t>6.5. Права заявителей на получение информации и документов,</w:t>
      </w:r>
      <w:r w:rsidR="0080662E">
        <w:rPr>
          <w:bCs/>
        </w:rPr>
        <w:t xml:space="preserve"> </w:t>
      </w:r>
      <w:r w:rsidRPr="0080662E">
        <w:rPr>
          <w:bCs/>
        </w:rPr>
        <w:t>необходимых для составления и обоснования жалобы</w:t>
      </w:r>
      <w:r w:rsidR="0080662E">
        <w:rPr>
          <w:bCs/>
        </w:rPr>
        <w:t>.</w:t>
      </w:r>
    </w:p>
    <w:p w:rsidR="00385973" w:rsidRPr="0080662E" w:rsidRDefault="00385973" w:rsidP="0080662E">
      <w:pPr>
        <w:autoSpaceDE w:val="0"/>
        <w:autoSpaceDN w:val="0"/>
        <w:adjustRightInd w:val="0"/>
        <w:ind w:firstLine="540"/>
        <w:jc w:val="both"/>
        <w:rPr>
          <w:bCs/>
        </w:rPr>
      </w:pPr>
      <w:r w:rsidRPr="0080662E">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85973" w:rsidRPr="0080662E" w:rsidRDefault="00385973" w:rsidP="0080662E">
      <w:pPr>
        <w:autoSpaceDE w:val="0"/>
        <w:autoSpaceDN w:val="0"/>
        <w:adjustRightInd w:val="0"/>
        <w:outlineLvl w:val="0"/>
        <w:rPr>
          <w:bCs/>
        </w:rPr>
      </w:pPr>
      <w:r w:rsidRPr="0080662E">
        <w:rPr>
          <w:bCs/>
        </w:rPr>
        <w:t>6.6. Сроки рассмотрения жалобы</w:t>
      </w:r>
      <w:r w:rsidR="0080662E">
        <w:rPr>
          <w:bCs/>
        </w:rPr>
        <w:t>.</w:t>
      </w:r>
    </w:p>
    <w:p w:rsidR="00385973" w:rsidRPr="0080662E" w:rsidRDefault="00385973" w:rsidP="00385973">
      <w:pPr>
        <w:autoSpaceDE w:val="0"/>
        <w:autoSpaceDN w:val="0"/>
        <w:adjustRightInd w:val="0"/>
        <w:ind w:firstLine="540"/>
        <w:jc w:val="both"/>
        <w:rPr>
          <w:bCs/>
        </w:rPr>
      </w:pPr>
      <w:r w:rsidRPr="0080662E">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385973" w:rsidRPr="0080662E" w:rsidRDefault="00385973" w:rsidP="00385973">
      <w:pPr>
        <w:autoSpaceDE w:val="0"/>
        <w:autoSpaceDN w:val="0"/>
        <w:adjustRightInd w:val="0"/>
        <w:ind w:firstLine="540"/>
        <w:jc w:val="both"/>
        <w:rPr>
          <w:bCs/>
        </w:rPr>
      </w:pPr>
      <w:r w:rsidRPr="0080662E">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Pr="0080662E" w:rsidRDefault="00385973" w:rsidP="00385973">
      <w:pPr>
        <w:autoSpaceDE w:val="0"/>
        <w:autoSpaceDN w:val="0"/>
        <w:adjustRightInd w:val="0"/>
        <w:ind w:firstLine="540"/>
        <w:jc w:val="both"/>
        <w:rPr>
          <w:bCs/>
        </w:rPr>
      </w:pPr>
      <w:r w:rsidRPr="0080662E">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80662E" w:rsidRDefault="00385973" w:rsidP="0080662E">
      <w:pPr>
        <w:autoSpaceDE w:val="0"/>
        <w:autoSpaceDN w:val="0"/>
        <w:adjustRightInd w:val="0"/>
        <w:outlineLvl w:val="0"/>
        <w:rPr>
          <w:bCs/>
        </w:rPr>
      </w:pPr>
      <w:r w:rsidRPr="0080662E">
        <w:rPr>
          <w:bCs/>
        </w:rPr>
        <w:t>6.7. Исчерпывающий перечень случаев, в которых ответ на жалобу</w:t>
      </w:r>
      <w:r w:rsidR="0080662E">
        <w:rPr>
          <w:bCs/>
        </w:rPr>
        <w:t xml:space="preserve"> </w:t>
      </w:r>
      <w:r w:rsidRPr="0080662E">
        <w:rPr>
          <w:bCs/>
        </w:rPr>
        <w:t>не дается</w:t>
      </w:r>
      <w:r w:rsidR="0080662E">
        <w:rPr>
          <w:bCs/>
        </w:rPr>
        <w:t>.</w:t>
      </w:r>
    </w:p>
    <w:p w:rsidR="00FF3CC1" w:rsidRPr="0080662E" w:rsidRDefault="00385973" w:rsidP="00FF3CC1">
      <w:pPr>
        <w:pStyle w:val="ConsPlusNormal"/>
        <w:ind w:firstLine="540"/>
        <w:jc w:val="both"/>
        <w:rPr>
          <w:rFonts w:ascii="Times New Roman" w:hAnsi="Times New Roman" w:cs="Times New Roman"/>
          <w:sz w:val="24"/>
          <w:szCs w:val="24"/>
        </w:rPr>
      </w:pPr>
      <w:r w:rsidRPr="0080662E">
        <w:rPr>
          <w:rFonts w:ascii="Times New Roman" w:hAnsi="Times New Roman" w:cs="Times New Roman"/>
          <w:bCs/>
          <w:sz w:val="24"/>
          <w:szCs w:val="24"/>
        </w:rPr>
        <w:t xml:space="preserve">6.7.1. </w:t>
      </w:r>
      <w:r w:rsidR="00FF3CC1" w:rsidRPr="0080662E">
        <w:rPr>
          <w:rFonts w:ascii="Times New Roman" w:hAnsi="Times New Roman" w:cs="Times New Roman"/>
          <w:bCs/>
          <w:sz w:val="24"/>
          <w:szCs w:val="24"/>
        </w:rPr>
        <w:t>Н</w:t>
      </w:r>
      <w:r w:rsidR="00FF3CC1" w:rsidRPr="0080662E">
        <w:rPr>
          <w:rFonts w:ascii="Times New Roman" w:hAnsi="Times New Roman" w:cs="Times New Roman"/>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FF3CC1" w:rsidRPr="0080662E" w:rsidRDefault="00FF3CC1" w:rsidP="0080662E">
      <w:pPr>
        <w:autoSpaceDE w:val="0"/>
        <w:autoSpaceDN w:val="0"/>
        <w:adjustRightInd w:val="0"/>
        <w:ind w:firstLine="540"/>
        <w:jc w:val="both"/>
      </w:pPr>
      <w:r w:rsidRPr="0080662E">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973" w:rsidRPr="0080662E" w:rsidRDefault="00385973" w:rsidP="0080662E">
      <w:pPr>
        <w:autoSpaceDE w:val="0"/>
        <w:autoSpaceDN w:val="0"/>
        <w:adjustRightInd w:val="0"/>
        <w:outlineLvl w:val="0"/>
        <w:rPr>
          <w:bCs/>
        </w:rPr>
      </w:pPr>
      <w:r w:rsidRPr="0080662E">
        <w:rPr>
          <w:bCs/>
        </w:rPr>
        <w:t>6.8. Результат досудебного (внесудебного) обжалования</w:t>
      </w:r>
      <w:r w:rsidR="0080662E">
        <w:rPr>
          <w:bCs/>
        </w:rPr>
        <w:t xml:space="preserve"> </w:t>
      </w:r>
      <w:r w:rsidRPr="0080662E">
        <w:rPr>
          <w:bCs/>
        </w:rPr>
        <w:t>применительно к каждой процедуре либо инстанции обжалования</w:t>
      </w:r>
    </w:p>
    <w:p w:rsidR="00385973" w:rsidRPr="0080662E" w:rsidRDefault="00385973" w:rsidP="00385973">
      <w:pPr>
        <w:autoSpaceDE w:val="0"/>
        <w:autoSpaceDN w:val="0"/>
        <w:adjustRightInd w:val="0"/>
        <w:ind w:firstLine="540"/>
        <w:jc w:val="both"/>
        <w:rPr>
          <w:bCs/>
        </w:rPr>
      </w:pPr>
      <w:r w:rsidRPr="0080662E">
        <w:rPr>
          <w:bCs/>
        </w:rPr>
        <w:t>По результатам досудебного (внесудебного) обжалования могут быть приняты следующие решения:</w:t>
      </w:r>
    </w:p>
    <w:p w:rsidR="00385973" w:rsidRPr="0080662E" w:rsidRDefault="00385973" w:rsidP="00385973">
      <w:pPr>
        <w:autoSpaceDE w:val="0"/>
        <w:autoSpaceDN w:val="0"/>
        <w:adjustRightInd w:val="0"/>
        <w:ind w:firstLine="540"/>
        <w:jc w:val="both"/>
        <w:rPr>
          <w:bCs/>
        </w:rPr>
      </w:pPr>
      <w:r w:rsidRPr="0080662E">
        <w:rPr>
          <w:bCs/>
        </w:rPr>
        <w:t>- о признании жалобы обоснованной и устранении выявленных нарушений;</w:t>
      </w:r>
    </w:p>
    <w:p w:rsidR="00385973" w:rsidRPr="0080662E" w:rsidRDefault="00385973" w:rsidP="00385973">
      <w:pPr>
        <w:autoSpaceDE w:val="0"/>
        <w:autoSpaceDN w:val="0"/>
        <w:adjustRightInd w:val="0"/>
        <w:ind w:firstLine="540"/>
        <w:jc w:val="both"/>
        <w:outlineLvl w:val="1"/>
      </w:pPr>
      <w:r w:rsidRPr="0080662E">
        <w:rPr>
          <w:bCs/>
        </w:rPr>
        <w:t>- о признании жалобы необоснованной с направлением заинтересованному лицу мотивированного отказа в удовлетворении жалобы.</w:t>
      </w:r>
    </w:p>
    <w:p w:rsidR="005B4289" w:rsidRPr="0080662E" w:rsidRDefault="005B4289" w:rsidP="005B4289">
      <w:pPr>
        <w:autoSpaceDE w:val="0"/>
        <w:autoSpaceDN w:val="0"/>
        <w:adjustRightInd w:val="0"/>
        <w:ind w:firstLine="540"/>
        <w:jc w:val="both"/>
        <w:rPr>
          <w:bCs/>
        </w:rPr>
      </w:pPr>
      <w:r w:rsidRPr="0080662E">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Pr="0080662E" w:rsidRDefault="00385973" w:rsidP="00385973">
      <w:pPr>
        <w:autoSpaceDE w:val="0"/>
        <w:autoSpaceDN w:val="0"/>
        <w:adjustRightInd w:val="0"/>
        <w:ind w:firstLine="540"/>
        <w:jc w:val="both"/>
        <w:outlineLvl w:val="1"/>
      </w:pPr>
    </w:p>
    <w:p w:rsidR="00385973" w:rsidRPr="00673461" w:rsidRDefault="00385973" w:rsidP="00385973">
      <w:pPr>
        <w:autoSpaceDE w:val="0"/>
        <w:autoSpaceDN w:val="0"/>
        <w:adjustRightInd w:val="0"/>
        <w:ind w:firstLine="540"/>
        <w:jc w:val="both"/>
        <w:outlineLvl w:val="1"/>
        <w:rPr>
          <w:sz w:val="26"/>
          <w:szCs w:val="26"/>
        </w:rPr>
      </w:pPr>
    </w:p>
    <w:p w:rsidR="003C7184" w:rsidRDefault="00FC717C" w:rsidP="003C7184">
      <w:pPr>
        <w:tabs>
          <w:tab w:val="left" w:pos="2865"/>
        </w:tabs>
        <w:autoSpaceDE w:val="0"/>
        <w:autoSpaceDN w:val="0"/>
        <w:adjustRightInd w:val="0"/>
        <w:outlineLvl w:val="1"/>
        <w:rPr>
          <w:b/>
          <w:sz w:val="26"/>
          <w:szCs w:val="26"/>
        </w:rPr>
      </w:pPr>
      <w:r>
        <w:rPr>
          <w:b/>
          <w:sz w:val="26"/>
          <w:szCs w:val="26"/>
        </w:rPr>
        <w:t xml:space="preserve">                     </w:t>
      </w:r>
    </w:p>
    <w:p w:rsidR="0080662E" w:rsidRDefault="00C538B6" w:rsidP="003C7184">
      <w:pPr>
        <w:tabs>
          <w:tab w:val="left" w:pos="2865"/>
        </w:tabs>
        <w:autoSpaceDE w:val="0"/>
        <w:autoSpaceDN w:val="0"/>
        <w:adjustRightInd w:val="0"/>
        <w:outlineLvl w:val="1"/>
        <w:rPr>
          <w:b/>
          <w:sz w:val="26"/>
          <w:szCs w:val="26"/>
        </w:rPr>
      </w:pPr>
      <w:r>
        <w:rPr>
          <w:b/>
          <w:sz w:val="26"/>
          <w:szCs w:val="26"/>
        </w:rPr>
        <w:t xml:space="preserve">                                                                                </w:t>
      </w:r>
      <w:r w:rsidR="00FC717C">
        <w:rPr>
          <w:b/>
          <w:sz w:val="26"/>
          <w:szCs w:val="26"/>
        </w:rPr>
        <w:t xml:space="preserve">          </w:t>
      </w:r>
      <w:r>
        <w:rPr>
          <w:b/>
          <w:sz w:val="26"/>
          <w:szCs w:val="26"/>
        </w:rPr>
        <w:t xml:space="preserve">   </w:t>
      </w:r>
    </w:p>
    <w:p w:rsidR="003C7184" w:rsidRDefault="003C7184"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09541D" w:rsidRDefault="0009541D" w:rsidP="00C538B6">
      <w:pPr>
        <w:autoSpaceDE w:val="0"/>
        <w:autoSpaceDN w:val="0"/>
        <w:adjustRightInd w:val="0"/>
        <w:outlineLvl w:val="1"/>
        <w:rPr>
          <w:b/>
          <w:sz w:val="26"/>
          <w:szCs w:val="26"/>
        </w:rPr>
      </w:pPr>
    </w:p>
    <w:p w:rsidR="0009541D" w:rsidRDefault="0009541D" w:rsidP="00C538B6">
      <w:pPr>
        <w:autoSpaceDE w:val="0"/>
        <w:autoSpaceDN w:val="0"/>
        <w:adjustRightInd w:val="0"/>
        <w:outlineLvl w:val="1"/>
        <w:rPr>
          <w:b/>
          <w:sz w:val="26"/>
          <w:szCs w:val="26"/>
        </w:rPr>
      </w:pPr>
    </w:p>
    <w:p w:rsidR="0009541D" w:rsidRDefault="0009541D" w:rsidP="00C538B6">
      <w:pPr>
        <w:autoSpaceDE w:val="0"/>
        <w:autoSpaceDN w:val="0"/>
        <w:adjustRightInd w:val="0"/>
        <w:outlineLvl w:val="1"/>
        <w:rPr>
          <w:b/>
          <w:sz w:val="26"/>
          <w:szCs w:val="26"/>
        </w:rPr>
      </w:pPr>
    </w:p>
    <w:p w:rsidR="0009541D" w:rsidRDefault="0009541D"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3C7184" w:rsidRDefault="003C7184" w:rsidP="00C538B6">
      <w:pPr>
        <w:autoSpaceDE w:val="0"/>
        <w:autoSpaceDN w:val="0"/>
        <w:adjustRightInd w:val="0"/>
        <w:outlineLvl w:val="1"/>
        <w:rPr>
          <w:b/>
          <w:sz w:val="26"/>
          <w:szCs w:val="26"/>
        </w:rPr>
      </w:pPr>
    </w:p>
    <w:p w:rsidR="00385973" w:rsidRPr="00C538B6" w:rsidRDefault="0080662E" w:rsidP="00C538B6">
      <w:pPr>
        <w:autoSpaceDE w:val="0"/>
        <w:autoSpaceDN w:val="0"/>
        <w:adjustRightInd w:val="0"/>
        <w:outlineLvl w:val="1"/>
        <w:rPr>
          <w:b/>
        </w:rPr>
      </w:pPr>
      <w:r>
        <w:rPr>
          <w:b/>
          <w:sz w:val="26"/>
          <w:szCs w:val="26"/>
        </w:rPr>
        <w:lastRenderedPageBreak/>
        <w:t xml:space="preserve">                                                                                                                        </w:t>
      </w:r>
      <w:r w:rsidR="00385973" w:rsidRPr="00C538B6">
        <w:rPr>
          <w:b/>
        </w:rPr>
        <w:t>Приложение 1</w:t>
      </w:r>
    </w:p>
    <w:p w:rsidR="00385973" w:rsidRPr="00C538B6" w:rsidRDefault="00385973" w:rsidP="00385973">
      <w:pPr>
        <w:autoSpaceDE w:val="0"/>
        <w:autoSpaceDN w:val="0"/>
        <w:adjustRightInd w:val="0"/>
        <w:jc w:val="right"/>
        <w:outlineLvl w:val="1"/>
        <w:rPr>
          <w:b/>
        </w:rPr>
      </w:pPr>
      <w:r w:rsidRPr="00C538B6">
        <w:rPr>
          <w:b/>
        </w:rPr>
        <w:t xml:space="preserve">к </w:t>
      </w:r>
      <w:r w:rsidR="00C538B6" w:rsidRPr="00C538B6">
        <w:rPr>
          <w:b/>
        </w:rPr>
        <w:t>административному регламенту</w:t>
      </w:r>
    </w:p>
    <w:p w:rsidR="00385973" w:rsidRPr="00673461" w:rsidRDefault="00385973" w:rsidP="00385973">
      <w:pPr>
        <w:autoSpaceDE w:val="0"/>
        <w:autoSpaceDN w:val="0"/>
        <w:adjustRightInd w:val="0"/>
        <w:jc w:val="right"/>
        <w:outlineLvl w:val="1"/>
        <w:rPr>
          <w:sz w:val="26"/>
          <w:szCs w:val="26"/>
        </w:rPr>
      </w:pPr>
    </w:p>
    <w:p w:rsidR="00385973" w:rsidRDefault="00385973" w:rsidP="00385973">
      <w:pPr>
        <w:autoSpaceDE w:val="0"/>
        <w:autoSpaceDN w:val="0"/>
        <w:adjustRightInd w:val="0"/>
        <w:jc w:val="center"/>
        <w:outlineLvl w:val="1"/>
        <w:rPr>
          <w:b/>
        </w:rPr>
      </w:pPr>
      <w:r w:rsidRPr="00C538B6">
        <w:rPr>
          <w:b/>
        </w:rPr>
        <w:t>БЛОК-СХЕМА</w:t>
      </w:r>
    </w:p>
    <w:p w:rsidR="00DF093E" w:rsidRPr="00C538B6" w:rsidRDefault="00DF093E" w:rsidP="00385973">
      <w:pPr>
        <w:autoSpaceDE w:val="0"/>
        <w:autoSpaceDN w:val="0"/>
        <w:adjustRightInd w:val="0"/>
        <w:jc w:val="center"/>
        <w:outlineLvl w:val="1"/>
        <w:rPr>
          <w:b/>
        </w:rPr>
      </w:pPr>
    </w:p>
    <w:p w:rsidR="00385973" w:rsidRPr="00DF093E" w:rsidRDefault="00385973" w:rsidP="00385973">
      <w:pPr>
        <w:pStyle w:val="ConsPlusTitle"/>
        <w:widowControl/>
        <w:jc w:val="center"/>
      </w:pPr>
      <w:r w:rsidRPr="00DF093E">
        <w:t xml:space="preserve">последовательности действий по предоставлению муниципальной услуги </w:t>
      </w:r>
    </w:p>
    <w:p w:rsidR="00FF3CC1" w:rsidRPr="00DF093E" w:rsidRDefault="00FF3CC1" w:rsidP="00DF093E">
      <w:pPr>
        <w:pStyle w:val="ConsPlusTitle"/>
        <w:widowControl/>
        <w:jc w:val="center"/>
      </w:pPr>
      <w:r w:rsidRPr="00DF093E">
        <w:t>по выдаче разрешения на снос или</w:t>
      </w:r>
      <w:r w:rsidR="00DF093E" w:rsidRPr="00DF093E">
        <w:t xml:space="preserve">  </w:t>
      </w:r>
      <w:r w:rsidRPr="00DF093E">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85973" w:rsidRPr="00673461" w:rsidRDefault="00385973" w:rsidP="00385973">
      <w:pPr>
        <w:autoSpaceDE w:val="0"/>
        <w:autoSpaceDN w:val="0"/>
        <w:adjustRightInd w:val="0"/>
        <w:jc w:val="center"/>
        <w:outlineLvl w:val="1"/>
        <w:rPr>
          <w:b/>
          <w:sz w:val="26"/>
          <w:szCs w:val="26"/>
        </w:rPr>
      </w:pPr>
    </w:p>
    <w:tbl>
      <w:tblPr>
        <w:tblW w:w="0" w:type="auto"/>
        <w:jc w:val="center"/>
        <w:tblInd w:w="108" w:type="dxa"/>
        <w:tblLook w:val="01E0"/>
      </w:tblPr>
      <w:tblGrid>
        <w:gridCol w:w="4320"/>
        <w:gridCol w:w="720"/>
        <w:gridCol w:w="711"/>
        <w:gridCol w:w="2709"/>
        <w:gridCol w:w="720"/>
      </w:tblGrid>
      <w:tr w:rsidR="00385973" w:rsidRPr="00673461"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 xml:space="preserve">Заявление о предоставлении </w:t>
            </w:r>
            <w:r w:rsidRPr="00673461">
              <w:rPr>
                <w:rFonts w:eastAsia="Calibri"/>
                <w:color w:val="000000"/>
                <w:sz w:val="26"/>
                <w:szCs w:val="26"/>
              </w:rPr>
              <w:t>муниципальной</w:t>
            </w:r>
            <w:r w:rsidRPr="00673461">
              <w:rPr>
                <w:rFonts w:eastAsia="Calibri"/>
                <w:sz w:val="26"/>
                <w:szCs w:val="26"/>
              </w:rPr>
              <w:t xml:space="preserve"> услуги</w:t>
            </w:r>
          </w:p>
        </w:tc>
      </w:tr>
      <w:tr w:rsidR="00385973" w:rsidRPr="00673461" w:rsidTr="00B51E34">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b/>
                <w:sz w:val="26"/>
                <w:szCs w:val="26"/>
              </w:rPr>
            </w:pPr>
            <w:r w:rsidRPr="00673461">
              <w:rPr>
                <w:rFonts w:eastAsia="Calibri"/>
                <w:b/>
                <w:sz w:val="26"/>
                <w:szCs w:val="26"/>
              </w:rPr>
              <w:t>↓</w:t>
            </w:r>
          </w:p>
        </w:tc>
      </w:tr>
      <w:tr w:rsidR="00385973" w:rsidRPr="00673461"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Прием и регистрация заявления и документов</w:t>
            </w:r>
          </w:p>
        </w:tc>
      </w:tr>
      <w:tr w:rsidR="00385973" w:rsidRPr="00673461" w:rsidTr="00B51E34">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r>
      <w:tr w:rsidR="00385973" w:rsidRPr="00673461"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Рассмотрение заявления и оформление результата предоставления муниципальной услуги</w:t>
            </w:r>
          </w:p>
        </w:tc>
      </w:tr>
      <w:tr w:rsidR="00385973" w:rsidRPr="00673461" w:rsidTr="00B51E34">
        <w:trPr>
          <w:gridAfter w:val="1"/>
          <w:wAfter w:w="720" w:type="dxa"/>
          <w:jc w:val="center"/>
        </w:trPr>
        <w:tc>
          <w:tcPr>
            <w:tcW w:w="34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c>
          <w:tcPr>
            <w:tcW w:w="7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3420" w:type="dxa"/>
            <w:gridSpan w:val="2"/>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r>
      <w:tr w:rsidR="00385973" w:rsidRPr="00673461" w:rsidTr="00B51E34">
        <w:trPr>
          <w:gridAfter w:val="1"/>
          <w:wAfter w:w="720" w:type="dxa"/>
          <w:jc w:val="center"/>
        </w:trPr>
        <w:tc>
          <w:tcPr>
            <w:tcW w:w="34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да</w:t>
            </w:r>
            <w:r w:rsidRPr="00673461">
              <w:rPr>
                <w:rFonts w:eastAsia="Calibri"/>
                <w:b/>
                <w:sz w:val="26"/>
                <w:szCs w:val="26"/>
              </w:rPr>
              <w:t xml:space="preserve"> </w:t>
            </w:r>
          </w:p>
        </w:tc>
        <w:tc>
          <w:tcPr>
            <w:tcW w:w="7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3420" w:type="dxa"/>
            <w:gridSpan w:val="2"/>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нет</w:t>
            </w:r>
            <w:r w:rsidRPr="00673461">
              <w:rPr>
                <w:rFonts w:eastAsia="Calibri"/>
                <w:b/>
                <w:sz w:val="26"/>
                <w:szCs w:val="26"/>
              </w:rPr>
              <w:t xml:space="preserve"> </w:t>
            </w:r>
          </w:p>
        </w:tc>
      </w:tr>
      <w:tr w:rsidR="00385973" w:rsidRPr="00673461" w:rsidTr="00B51E34">
        <w:trPr>
          <w:gridAfter w:val="1"/>
          <w:wAfter w:w="720" w:type="dxa"/>
          <w:jc w:val="center"/>
        </w:trPr>
        <w:tc>
          <w:tcPr>
            <w:tcW w:w="3420" w:type="dxa"/>
            <w:tcBorders>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c>
          <w:tcPr>
            <w:tcW w:w="7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3420" w:type="dxa"/>
            <w:gridSpan w:val="2"/>
            <w:tcBorders>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r>
      <w:tr w:rsidR="00385973" w:rsidRPr="00673461"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Ответственный исполнитель подготавливает мотивированный отказ</w:t>
            </w:r>
          </w:p>
        </w:tc>
      </w:tr>
      <w:tr w:rsidR="00385973" w:rsidRPr="00673461" w:rsidTr="00B51E34">
        <w:trPr>
          <w:jc w:val="center"/>
        </w:trPr>
        <w:tc>
          <w:tcPr>
            <w:tcW w:w="4320" w:type="dxa"/>
            <w:tcBorders>
              <w:top w:val="single" w:sz="4" w:space="0" w:color="auto"/>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c>
          <w:tcPr>
            <w:tcW w:w="720" w:type="dxa"/>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single" w:sz="4" w:space="0" w:color="auto"/>
              <w:bottom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r>
      <w:tr w:rsidR="00385973" w:rsidRPr="00673461"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jc w:val="center"/>
              <w:rPr>
                <w:rFonts w:eastAsia="Calibri"/>
                <w:sz w:val="26"/>
                <w:szCs w:val="26"/>
              </w:rPr>
            </w:pPr>
            <w:r w:rsidRPr="00673461">
              <w:rPr>
                <w:rFonts w:eastAsia="Calibri"/>
                <w:sz w:val="26"/>
                <w:szCs w:val="26"/>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Мотивированный отказ вместе с материалами возвращается заявителю</w:t>
            </w: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c>
          <w:tcPr>
            <w:tcW w:w="720" w:type="dxa"/>
            <w:tcBorders>
              <w:top w:val="nil"/>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single" w:sz="4" w:space="0" w:color="auto"/>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nil"/>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b/>
                <w:sz w:val="26"/>
                <w:szCs w:val="26"/>
              </w:rPr>
              <w:t>↓</w:t>
            </w:r>
          </w:p>
        </w:tc>
        <w:tc>
          <w:tcPr>
            <w:tcW w:w="720" w:type="dxa"/>
            <w:tcBorders>
              <w:top w:val="nil"/>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nil"/>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r w:rsidRPr="00673461">
              <w:rPr>
                <w:rFonts w:eastAsia="Calibri"/>
                <w:sz w:val="26"/>
                <w:szCs w:val="26"/>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p w:rsidR="00385973" w:rsidRPr="00673461" w:rsidRDefault="00385973" w:rsidP="00B51E34">
            <w:pPr>
              <w:autoSpaceDE w:val="0"/>
              <w:autoSpaceDN w:val="0"/>
              <w:adjustRightInd w:val="0"/>
              <w:jc w:val="center"/>
              <w:outlineLvl w:val="1"/>
              <w:rPr>
                <w:rFonts w:eastAsia="Calibri"/>
                <w:sz w:val="26"/>
                <w:szCs w:val="26"/>
              </w:rPr>
            </w:pPr>
          </w:p>
        </w:tc>
        <w:tc>
          <w:tcPr>
            <w:tcW w:w="4140" w:type="dxa"/>
            <w:gridSpan w:val="3"/>
            <w:tcBorders>
              <w:top w:val="nil"/>
              <w:left w:val="nil"/>
              <w:bottom w:val="nil"/>
              <w:right w:val="nil"/>
            </w:tcBorders>
            <w:shd w:val="clear" w:color="auto" w:fill="auto"/>
          </w:tcPr>
          <w:p w:rsidR="00385973" w:rsidRPr="00673461" w:rsidRDefault="00385973" w:rsidP="00B51E34">
            <w:pPr>
              <w:autoSpaceDE w:val="0"/>
              <w:autoSpaceDN w:val="0"/>
              <w:adjustRightInd w:val="0"/>
              <w:jc w:val="center"/>
              <w:outlineLvl w:val="1"/>
              <w:rPr>
                <w:rFonts w:eastAsia="Calibri"/>
                <w:sz w:val="26"/>
                <w:szCs w:val="26"/>
              </w:rPr>
            </w:pPr>
          </w:p>
        </w:tc>
      </w:tr>
    </w:tbl>
    <w:p w:rsidR="00385973" w:rsidRPr="00673461" w:rsidRDefault="00385973" w:rsidP="00385973">
      <w:pPr>
        <w:tabs>
          <w:tab w:val="left" w:pos="0"/>
        </w:tabs>
        <w:jc w:val="both"/>
        <w:rPr>
          <w:sz w:val="26"/>
          <w:szCs w:val="26"/>
        </w:rPr>
      </w:pPr>
    </w:p>
    <w:p w:rsidR="00385973" w:rsidRPr="00673461" w:rsidRDefault="00385973" w:rsidP="00385973">
      <w:pPr>
        <w:autoSpaceDE w:val="0"/>
        <w:autoSpaceDN w:val="0"/>
        <w:adjustRightInd w:val="0"/>
        <w:jc w:val="right"/>
        <w:outlineLvl w:val="1"/>
        <w:rPr>
          <w:b/>
          <w:sz w:val="26"/>
          <w:szCs w:val="26"/>
        </w:rPr>
      </w:pPr>
    </w:p>
    <w:p w:rsidR="00385973" w:rsidRPr="00673461" w:rsidRDefault="00385973" w:rsidP="00385973">
      <w:pPr>
        <w:autoSpaceDE w:val="0"/>
        <w:autoSpaceDN w:val="0"/>
        <w:adjustRightInd w:val="0"/>
        <w:jc w:val="right"/>
        <w:outlineLvl w:val="1"/>
        <w:rPr>
          <w:b/>
          <w:sz w:val="26"/>
          <w:szCs w:val="26"/>
        </w:rPr>
      </w:pPr>
    </w:p>
    <w:p w:rsidR="00C538B6" w:rsidRDefault="00C538B6" w:rsidP="00385973">
      <w:pPr>
        <w:autoSpaceDE w:val="0"/>
        <w:autoSpaceDN w:val="0"/>
        <w:adjustRightInd w:val="0"/>
        <w:jc w:val="right"/>
        <w:outlineLvl w:val="1"/>
        <w:rPr>
          <w:b/>
          <w:sz w:val="26"/>
          <w:szCs w:val="26"/>
        </w:rPr>
      </w:pPr>
    </w:p>
    <w:p w:rsidR="00C538B6" w:rsidRDefault="00C538B6" w:rsidP="00385973">
      <w:pPr>
        <w:autoSpaceDE w:val="0"/>
        <w:autoSpaceDN w:val="0"/>
        <w:adjustRightInd w:val="0"/>
        <w:jc w:val="right"/>
        <w:outlineLvl w:val="1"/>
        <w:rPr>
          <w:b/>
          <w:sz w:val="26"/>
          <w:szCs w:val="26"/>
        </w:rPr>
      </w:pPr>
    </w:p>
    <w:p w:rsidR="00C538B6" w:rsidRDefault="00C538B6" w:rsidP="00385973">
      <w:pPr>
        <w:autoSpaceDE w:val="0"/>
        <w:autoSpaceDN w:val="0"/>
        <w:adjustRightInd w:val="0"/>
        <w:jc w:val="right"/>
        <w:outlineLvl w:val="1"/>
        <w:rPr>
          <w:b/>
          <w:sz w:val="26"/>
          <w:szCs w:val="26"/>
        </w:rPr>
      </w:pPr>
    </w:p>
    <w:p w:rsidR="0080662E" w:rsidRDefault="0080662E" w:rsidP="00DF093E">
      <w:pPr>
        <w:autoSpaceDE w:val="0"/>
        <w:autoSpaceDN w:val="0"/>
        <w:adjustRightInd w:val="0"/>
        <w:outlineLvl w:val="1"/>
        <w:rPr>
          <w:b/>
        </w:rPr>
      </w:pPr>
    </w:p>
    <w:p w:rsidR="00385973" w:rsidRPr="0080662E" w:rsidRDefault="00385973" w:rsidP="00385973">
      <w:pPr>
        <w:autoSpaceDE w:val="0"/>
        <w:autoSpaceDN w:val="0"/>
        <w:adjustRightInd w:val="0"/>
        <w:jc w:val="right"/>
        <w:outlineLvl w:val="1"/>
        <w:rPr>
          <w:b/>
        </w:rPr>
      </w:pPr>
      <w:r w:rsidRPr="0080662E">
        <w:rPr>
          <w:b/>
        </w:rPr>
        <w:lastRenderedPageBreak/>
        <w:t>Приложение 2</w:t>
      </w:r>
    </w:p>
    <w:p w:rsidR="00C538B6" w:rsidRPr="0080662E" w:rsidRDefault="00C538B6" w:rsidP="00C538B6">
      <w:pPr>
        <w:autoSpaceDE w:val="0"/>
        <w:autoSpaceDN w:val="0"/>
        <w:adjustRightInd w:val="0"/>
        <w:jc w:val="right"/>
        <w:outlineLvl w:val="1"/>
        <w:rPr>
          <w:b/>
        </w:rPr>
      </w:pPr>
      <w:r w:rsidRPr="0080662E">
        <w:rPr>
          <w:b/>
        </w:rPr>
        <w:t>к административному регламенту</w:t>
      </w:r>
    </w:p>
    <w:p w:rsidR="00385973" w:rsidRPr="00673461" w:rsidRDefault="00385973" w:rsidP="00385973">
      <w:pPr>
        <w:autoSpaceDE w:val="0"/>
        <w:autoSpaceDN w:val="0"/>
        <w:adjustRightInd w:val="0"/>
        <w:jc w:val="right"/>
        <w:outlineLvl w:val="1"/>
        <w:rPr>
          <w:b/>
          <w:sz w:val="26"/>
          <w:szCs w:val="26"/>
        </w:rPr>
      </w:pPr>
    </w:p>
    <w:p w:rsidR="00385973" w:rsidRDefault="00385973" w:rsidP="00385973">
      <w:pPr>
        <w:autoSpaceDE w:val="0"/>
        <w:autoSpaceDN w:val="0"/>
        <w:adjustRightInd w:val="0"/>
        <w:jc w:val="center"/>
        <w:outlineLvl w:val="1"/>
        <w:rPr>
          <w:b/>
        </w:rPr>
      </w:pPr>
      <w:r w:rsidRPr="00C538B6">
        <w:rPr>
          <w:b/>
        </w:rPr>
        <w:t>БЛОК-СХЕМА</w:t>
      </w:r>
    </w:p>
    <w:p w:rsidR="00C538B6" w:rsidRPr="00C538B6" w:rsidRDefault="00C538B6" w:rsidP="00385973">
      <w:pPr>
        <w:autoSpaceDE w:val="0"/>
        <w:autoSpaceDN w:val="0"/>
        <w:adjustRightInd w:val="0"/>
        <w:jc w:val="center"/>
        <w:outlineLvl w:val="1"/>
        <w:rPr>
          <w:b/>
        </w:rPr>
      </w:pPr>
    </w:p>
    <w:p w:rsidR="009A105C" w:rsidRDefault="00385973" w:rsidP="00DF093E">
      <w:pPr>
        <w:pStyle w:val="ConsPlusTitle"/>
        <w:widowControl/>
        <w:jc w:val="center"/>
      </w:pPr>
      <w:r w:rsidRPr="00DF093E">
        <w:t xml:space="preserve">последовательности действий по предоставлению муниципальной услуги </w:t>
      </w:r>
    </w:p>
    <w:p w:rsidR="009A105C" w:rsidRDefault="00FF3CC1" w:rsidP="00DF093E">
      <w:pPr>
        <w:pStyle w:val="ConsPlusTitle"/>
        <w:widowControl/>
        <w:jc w:val="center"/>
      </w:pPr>
      <w:r w:rsidRPr="00DF093E">
        <w:t xml:space="preserve">по </w:t>
      </w:r>
      <w:r w:rsidR="009A105C">
        <w:t xml:space="preserve">предоставлению </w:t>
      </w:r>
      <w:r w:rsidR="009A105C" w:rsidRPr="0056355F">
        <w:t xml:space="preserve">порубочного билета и (или) разрешения на пересадку </w:t>
      </w:r>
    </w:p>
    <w:p w:rsidR="00385973" w:rsidRDefault="009A105C" w:rsidP="00DF093E">
      <w:pPr>
        <w:pStyle w:val="ConsPlusTitle"/>
        <w:widowControl/>
        <w:jc w:val="center"/>
        <w:rPr>
          <w:color w:val="000000"/>
        </w:rPr>
      </w:pPr>
      <w:r w:rsidRPr="0056355F">
        <w:t>деревьев и кустарников</w:t>
      </w:r>
      <w:r w:rsidRPr="00DF093E">
        <w:t xml:space="preserve"> </w:t>
      </w:r>
      <w:r w:rsidR="00385973" w:rsidRPr="00DF093E">
        <w:t xml:space="preserve">на базе </w:t>
      </w:r>
      <w:r w:rsidR="00385973" w:rsidRPr="00DF093E">
        <w:rPr>
          <w:color w:val="000000"/>
        </w:rPr>
        <w:t>МФЦ</w:t>
      </w:r>
    </w:p>
    <w:p w:rsidR="00DF093E" w:rsidRPr="00DF093E" w:rsidRDefault="00DF093E" w:rsidP="00DF093E">
      <w:pPr>
        <w:pStyle w:val="ConsPlusTitle"/>
        <w:widowControl/>
        <w:jc w:val="center"/>
      </w:pPr>
    </w:p>
    <w:p w:rsidR="00C538B6" w:rsidRPr="00C538B6" w:rsidRDefault="00C538B6" w:rsidP="00FF3CC1">
      <w:pPr>
        <w:pStyle w:val="ConsPlusNormal"/>
        <w:ind w:firstLine="540"/>
        <w:jc w:val="center"/>
        <w:rPr>
          <w:rFonts w:ascii="Times New Roman" w:hAnsi="Times New Roman" w:cs="Times New Roman"/>
          <w:b/>
          <w:color w:val="000000"/>
          <w:sz w:val="24"/>
          <w:szCs w:val="24"/>
        </w:rPr>
      </w:pPr>
    </w:p>
    <w:tbl>
      <w:tblPr>
        <w:tblW w:w="0" w:type="auto"/>
        <w:tblInd w:w="108" w:type="dxa"/>
        <w:tblLook w:val="01E0"/>
      </w:tblPr>
      <w:tblGrid>
        <w:gridCol w:w="4320"/>
        <w:gridCol w:w="720"/>
        <w:gridCol w:w="711"/>
        <w:gridCol w:w="2709"/>
        <w:gridCol w:w="720"/>
      </w:tblGrid>
      <w:tr w:rsidR="00385973" w:rsidRPr="00FC717C"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color w:val="000000"/>
              </w:rPr>
            </w:pPr>
            <w:r w:rsidRPr="00FC717C">
              <w:rPr>
                <w:rFonts w:eastAsia="Calibri"/>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FC717C" w:rsidTr="00B51E34">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b/>
              </w:rPr>
            </w:pPr>
            <w:r w:rsidRPr="00FC717C">
              <w:rPr>
                <w:rFonts w:eastAsia="Calibri"/>
                <w:b/>
              </w:rPr>
              <w:t>↓</w:t>
            </w:r>
          </w:p>
        </w:tc>
      </w:tr>
      <w:tr w:rsidR="00385973" w:rsidRPr="00FC717C"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 xml:space="preserve">Рассмотрение документов органом местного самоуправления Ленинградской области </w:t>
            </w:r>
          </w:p>
        </w:tc>
      </w:tr>
      <w:tr w:rsidR="00385973" w:rsidRPr="00FC717C" w:rsidTr="00B51E34">
        <w:trPr>
          <w:gridAfter w:val="1"/>
          <w:wAfter w:w="720" w:type="dxa"/>
        </w:trPr>
        <w:tc>
          <w:tcPr>
            <w:tcW w:w="34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c>
          <w:tcPr>
            <w:tcW w:w="7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r>
      <w:tr w:rsidR="00385973" w:rsidRPr="00FC717C" w:rsidTr="00B51E34">
        <w:trPr>
          <w:gridAfter w:val="1"/>
          <w:wAfter w:w="720" w:type="dxa"/>
        </w:trPr>
        <w:tc>
          <w:tcPr>
            <w:tcW w:w="34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да</w:t>
            </w:r>
            <w:r w:rsidRPr="00FC717C">
              <w:rPr>
                <w:rFonts w:eastAsia="Calibri"/>
                <w:b/>
              </w:rPr>
              <w:t xml:space="preserve"> </w:t>
            </w:r>
          </w:p>
        </w:tc>
        <w:tc>
          <w:tcPr>
            <w:tcW w:w="7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3420" w:type="dxa"/>
            <w:gridSpan w:val="2"/>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нет</w:t>
            </w:r>
            <w:r w:rsidRPr="00FC717C">
              <w:rPr>
                <w:rFonts w:eastAsia="Calibri"/>
                <w:b/>
              </w:rPr>
              <w:t xml:space="preserve"> </w:t>
            </w:r>
          </w:p>
        </w:tc>
      </w:tr>
      <w:tr w:rsidR="00385973" w:rsidRPr="00FC717C" w:rsidTr="00B51E34">
        <w:trPr>
          <w:gridAfter w:val="1"/>
          <w:wAfter w:w="720" w:type="dxa"/>
        </w:trPr>
        <w:tc>
          <w:tcPr>
            <w:tcW w:w="3420" w:type="dxa"/>
            <w:tcBorders>
              <w:bottom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c>
          <w:tcPr>
            <w:tcW w:w="7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3420" w:type="dxa"/>
            <w:gridSpan w:val="2"/>
            <w:tcBorders>
              <w:bottom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r>
      <w:tr w:rsidR="00385973" w:rsidRPr="00673461"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Ответственный исполнитель подготавливает мотивированный отказ</w:t>
            </w:r>
          </w:p>
        </w:tc>
      </w:tr>
      <w:tr w:rsidR="00385973" w:rsidRPr="00673461" w:rsidTr="00B51E34">
        <w:tc>
          <w:tcPr>
            <w:tcW w:w="4320" w:type="dxa"/>
            <w:tcBorders>
              <w:top w:val="single" w:sz="4" w:space="0" w:color="auto"/>
              <w:bottom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c>
          <w:tcPr>
            <w:tcW w:w="720" w:type="dxa"/>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bottom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r>
      <w:tr w:rsidR="00385973" w:rsidRPr="00673461"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FC717C" w:rsidRDefault="00385973" w:rsidP="00B51E34">
            <w:pPr>
              <w:autoSpaceDE w:val="0"/>
              <w:autoSpaceDN w:val="0"/>
              <w:adjustRightInd w:val="0"/>
              <w:jc w:val="center"/>
              <w:outlineLvl w:val="1"/>
              <w:rPr>
                <w:rFonts w:eastAsia="Calibri"/>
              </w:rPr>
            </w:pPr>
            <w:r w:rsidRPr="00FC717C">
              <w:rPr>
                <w:rFonts w:eastAsia="Calibri"/>
              </w:rPr>
              <w:t xml:space="preserve">Мотивированный отказ вместе с материалами возвращается в </w:t>
            </w:r>
            <w:r w:rsidRPr="00FC717C">
              <w:rPr>
                <w:rFonts w:eastAsia="Calibri"/>
                <w:color w:val="000000"/>
              </w:rPr>
              <w:t xml:space="preserve">МФЦ </w:t>
            </w:r>
            <w:r w:rsidRPr="00FC717C">
              <w:rPr>
                <w:rFonts w:eastAsia="Calibri"/>
              </w:rPr>
              <w:t>для выдачи заявителю</w:t>
            </w: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c>
          <w:tcPr>
            <w:tcW w:w="720" w:type="dxa"/>
            <w:tcBorders>
              <w:top w:val="nil"/>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single" w:sz="4" w:space="0" w:color="auto"/>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FC717C" w:rsidRDefault="00385973" w:rsidP="00B51E34">
            <w:pPr>
              <w:autoSpaceDE w:val="0"/>
              <w:autoSpaceDN w:val="0"/>
              <w:adjustRightInd w:val="0"/>
              <w:jc w:val="center"/>
              <w:outlineLvl w:val="1"/>
              <w:rPr>
                <w:rFonts w:eastAsia="Calibri"/>
              </w:rPr>
            </w:pPr>
            <w:r w:rsidRPr="00FC717C">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r w:rsidRPr="00FC717C">
              <w:rPr>
                <w:rFonts w:eastAsia="Calibri"/>
                <w:b/>
              </w:rPr>
              <w:t>↓</w:t>
            </w:r>
          </w:p>
        </w:tc>
        <w:tc>
          <w:tcPr>
            <w:tcW w:w="720" w:type="dxa"/>
            <w:tcBorders>
              <w:top w:val="nil"/>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r>
      <w:tr w:rsidR="00385973" w:rsidRPr="00673461"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FC717C" w:rsidRDefault="00385973" w:rsidP="00B51E34">
            <w:pPr>
              <w:jc w:val="center"/>
              <w:rPr>
                <w:rFonts w:eastAsia="Calibri"/>
              </w:rPr>
            </w:pPr>
            <w:r w:rsidRPr="00FC717C">
              <w:rPr>
                <w:rFonts w:eastAsia="Calibri"/>
              </w:rPr>
              <w:t xml:space="preserve">Разрешение направляется в </w:t>
            </w:r>
            <w:r w:rsidRPr="00FC717C">
              <w:rPr>
                <w:rFonts w:eastAsia="Calibri"/>
                <w:color w:val="000000"/>
              </w:rPr>
              <w:t xml:space="preserve">МФЦ </w:t>
            </w:r>
            <w:r w:rsidRPr="00FC717C">
              <w:rPr>
                <w:rFonts w:eastAsia="Calibri"/>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385973" w:rsidRPr="00FC717C" w:rsidRDefault="00385973" w:rsidP="00B51E34">
            <w:pPr>
              <w:autoSpaceDE w:val="0"/>
              <w:autoSpaceDN w:val="0"/>
              <w:adjustRightInd w:val="0"/>
              <w:jc w:val="center"/>
              <w:outlineLvl w:val="1"/>
              <w:rPr>
                <w:rFonts w:eastAsia="Calibri"/>
              </w:rPr>
            </w:pPr>
          </w:p>
        </w:tc>
      </w:tr>
    </w:tbl>
    <w:p w:rsidR="00385973" w:rsidRPr="00673461" w:rsidRDefault="00385973" w:rsidP="00385973">
      <w:pPr>
        <w:widowControl w:val="0"/>
        <w:autoSpaceDE w:val="0"/>
        <w:autoSpaceDN w:val="0"/>
        <w:adjustRightInd w:val="0"/>
        <w:jc w:val="right"/>
        <w:outlineLvl w:val="1"/>
        <w:rPr>
          <w:sz w:val="26"/>
          <w:szCs w:val="26"/>
        </w:rPr>
      </w:pPr>
    </w:p>
    <w:p w:rsidR="00385973" w:rsidRPr="00673461" w:rsidRDefault="00385973" w:rsidP="00385973">
      <w:pPr>
        <w:widowControl w:val="0"/>
        <w:autoSpaceDE w:val="0"/>
        <w:autoSpaceDN w:val="0"/>
        <w:adjustRightInd w:val="0"/>
        <w:jc w:val="right"/>
        <w:outlineLvl w:val="1"/>
        <w:rPr>
          <w:sz w:val="26"/>
          <w:szCs w:val="26"/>
        </w:rPr>
      </w:pPr>
    </w:p>
    <w:p w:rsidR="00385973" w:rsidRPr="00673461" w:rsidRDefault="00385973" w:rsidP="00385973">
      <w:pPr>
        <w:widowControl w:val="0"/>
        <w:autoSpaceDE w:val="0"/>
        <w:autoSpaceDN w:val="0"/>
        <w:adjustRightInd w:val="0"/>
        <w:jc w:val="right"/>
        <w:outlineLvl w:val="1"/>
        <w:rPr>
          <w:sz w:val="26"/>
          <w:szCs w:val="26"/>
        </w:rPr>
      </w:pPr>
    </w:p>
    <w:p w:rsidR="00385973" w:rsidRPr="00673461" w:rsidRDefault="00385973" w:rsidP="00385973">
      <w:pPr>
        <w:widowControl w:val="0"/>
        <w:autoSpaceDE w:val="0"/>
        <w:autoSpaceDN w:val="0"/>
        <w:adjustRightInd w:val="0"/>
        <w:jc w:val="right"/>
        <w:outlineLvl w:val="1"/>
        <w:rPr>
          <w:sz w:val="26"/>
          <w:szCs w:val="26"/>
        </w:rPr>
      </w:pPr>
    </w:p>
    <w:p w:rsidR="00385973" w:rsidRPr="00673461" w:rsidRDefault="00385973" w:rsidP="00385973">
      <w:pPr>
        <w:widowControl w:val="0"/>
        <w:autoSpaceDE w:val="0"/>
        <w:autoSpaceDN w:val="0"/>
        <w:adjustRightInd w:val="0"/>
        <w:jc w:val="right"/>
        <w:outlineLvl w:val="1"/>
        <w:rPr>
          <w:sz w:val="26"/>
          <w:szCs w:val="26"/>
        </w:rPr>
      </w:pPr>
    </w:p>
    <w:p w:rsidR="00385973" w:rsidRPr="001C3F6F" w:rsidRDefault="00385973" w:rsidP="00385973">
      <w:pPr>
        <w:widowControl w:val="0"/>
        <w:autoSpaceDE w:val="0"/>
        <w:autoSpaceDN w:val="0"/>
        <w:adjustRightInd w:val="0"/>
        <w:jc w:val="right"/>
        <w:outlineLvl w:val="1"/>
        <w:rPr>
          <w:sz w:val="28"/>
          <w:szCs w:val="28"/>
        </w:rPr>
      </w:pPr>
    </w:p>
    <w:p w:rsidR="00C538B6" w:rsidRDefault="00C538B6" w:rsidP="00385973">
      <w:pPr>
        <w:widowControl w:val="0"/>
        <w:autoSpaceDE w:val="0"/>
        <w:autoSpaceDN w:val="0"/>
        <w:adjustRightInd w:val="0"/>
        <w:jc w:val="right"/>
        <w:outlineLvl w:val="1"/>
        <w:rPr>
          <w:b/>
        </w:rPr>
      </w:pPr>
    </w:p>
    <w:p w:rsidR="00C538B6" w:rsidRDefault="00C538B6" w:rsidP="00385973">
      <w:pPr>
        <w:widowControl w:val="0"/>
        <w:autoSpaceDE w:val="0"/>
        <w:autoSpaceDN w:val="0"/>
        <w:adjustRightInd w:val="0"/>
        <w:jc w:val="right"/>
        <w:outlineLvl w:val="1"/>
        <w:rPr>
          <w:b/>
        </w:rPr>
      </w:pPr>
    </w:p>
    <w:p w:rsidR="00C538B6" w:rsidRDefault="00C538B6" w:rsidP="00385973">
      <w:pPr>
        <w:widowControl w:val="0"/>
        <w:autoSpaceDE w:val="0"/>
        <w:autoSpaceDN w:val="0"/>
        <w:adjustRightInd w:val="0"/>
        <w:jc w:val="right"/>
        <w:outlineLvl w:val="1"/>
        <w:rPr>
          <w:b/>
        </w:rPr>
      </w:pPr>
    </w:p>
    <w:p w:rsidR="00C538B6" w:rsidRDefault="00C538B6" w:rsidP="00385973">
      <w:pPr>
        <w:widowControl w:val="0"/>
        <w:autoSpaceDE w:val="0"/>
        <w:autoSpaceDN w:val="0"/>
        <w:adjustRightInd w:val="0"/>
        <w:jc w:val="right"/>
        <w:outlineLvl w:val="1"/>
        <w:rPr>
          <w:b/>
        </w:rPr>
      </w:pPr>
    </w:p>
    <w:p w:rsidR="00C538B6" w:rsidRDefault="00C538B6" w:rsidP="00385973">
      <w:pPr>
        <w:widowControl w:val="0"/>
        <w:autoSpaceDE w:val="0"/>
        <w:autoSpaceDN w:val="0"/>
        <w:adjustRightInd w:val="0"/>
        <w:jc w:val="right"/>
        <w:outlineLvl w:val="1"/>
        <w:rPr>
          <w:b/>
        </w:rPr>
      </w:pPr>
    </w:p>
    <w:p w:rsidR="009E6B29" w:rsidRDefault="009E6B29" w:rsidP="00385973">
      <w:pPr>
        <w:widowControl w:val="0"/>
        <w:autoSpaceDE w:val="0"/>
        <w:autoSpaceDN w:val="0"/>
        <w:adjustRightInd w:val="0"/>
        <w:jc w:val="right"/>
        <w:outlineLvl w:val="1"/>
        <w:rPr>
          <w:b/>
        </w:rPr>
      </w:pPr>
    </w:p>
    <w:p w:rsidR="009E6B29" w:rsidRDefault="009E6B29" w:rsidP="00385973">
      <w:pPr>
        <w:widowControl w:val="0"/>
        <w:autoSpaceDE w:val="0"/>
        <w:autoSpaceDN w:val="0"/>
        <w:adjustRightInd w:val="0"/>
        <w:jc w:val="right"/>
        <w:outlineLvl w:val="1"/>
        <w:rPr>
          <w:b/>
        </w:rPr>
      </w:pPr>
    </w:p>
    <w:p w:rsidR="00385973" w:rsidRPr="00C538B6" w:rsidRDefault="00385973" w:rsidP="00385973">
      <w:pPr>
        <w:widowControl w:val="0"/>
        <w:autoSpaceDE w:val="0"/>
        <w:autoSpaceDN w:val="0"/>
        <w:adjustRightInd w:val="0"/>
        <w:jc w:val="right"/>
        <w:outlineLvl w:val="1"/>
        <w:rPr>
          <w:b/>
        </w:rPr>
      </w:pPr>
      <w:r w:rsidRPr="00C538B6">
        <w:rPr>
          <w:b/>
        </w:rPr>
        <w:lastRenderedPageBreak/>
        <w:t>Приложение № 3</w:t>
      </w:r>
    </w:p>
    <w:p w:rsidR="00C538B6" w:rsidRPr="00C538B6" w:rsidRDefault="00385973" w:rsidP="00C538B6">
      <w:pPr>
        <w:autoSpaceDE w:val="0"/>
        <w:autoSpaceDN w:val="0"/>
        <w:adjustRightInd w:val="0"/>
        <w:jc w:val="right"/>
        <w:outlineLvl w:val="1"/>
        <w:rPr>
          <w:b/>
        </w:rPr>
      </w:pPr>
      <w:r w:rsidRPr="00C538B6">
        <w:rPr>
          <w:b/>
        </w:rPr>
        <w:t xml:space="preserve">к </w:t>
      </w:r>
      <w:r w:rsidR="00C538B6" w:rsidRPr="00C538B6">
        <w:rPr>
          <w:b/>
        </w:rPr>
        <w:t xml:space="preserve"> административному регламенту</w:t>
      </w:r>
    </w:p>
    <w:p w:rsidR="00385973" w:rsidRPr="001C3F6F" w:rsidRDefault="00385973" w:rsidP="00385973">
      <w:pPr>
        <w:widowControl w:val="0"/>
        <w:autoSpaceDE w:val="0"/>
        <w:autoSpaceDN w:val="0"/>
        <w:adjustRightInd w:val="0"/>
        <w:jc w:val="right"/>
        <w:rPr>
          <w:b/>
          <w:sz w:val="28"/>
          <w:szCs w:val="28"/>
        </w:rPr>
      </w:pPr>
    </w:p>
    <w:p w:rsidR="00385973" w:rsidRPr="001C3F6F" w:rsidRDefault="00385973" w:rsidP="00385973">
      <w:pPr>
        <w:widowControl w:val="0"/>
        <w:autoSpaceDE w:val="0"/>
        <w:autoSpaceDN w:val="0"/>
        <w:adjustRightInd w:val="0"/>
        <w:jc w:val="right"/>
      </w:pPr>
    </w:p>
    <w:p w:rsidR="00072F9A" w:rsidRPr="00C538B6" w:rsidRDefault="00072F9A" w:rsidP="00072F9A">
      <w:pPr>
        <w:widowControl w:val="0"/>
        <w:tabs>
          <w:tab w:val="left" w:pos="1134"/>
        </w:tabs>
        <w:autoSpaceDE w:val="0"/>
        <w:autoSpaceDN w:val="0"/>
        <w:adjustRightInd w:val="0"/>
        <w:ind w:firstLine="709"/>
        <w:jc w:val="center"/>
        <w:rPr>
          <w:rFonts w:eastAsia="Calibri"/>
          <w:color w:val="000000"/>
          <w:lang w:eastAsia="en-US"/>
        </w:rPr>
      </w:pPr>
      <w:r w:rsidRPr="00C538B6">
        <w:rPr>
          <w:rFonts w:eastAsia="Calibri"/>
          <w:color w:val="000000"/>
          <w:lang w:eastAsia="en-US"/>
        </w:rPr>
        <w:t xml:space="preserve">Информация о местах нахождения, </w:t>
      </w:r>
    </w:p>
    <w:p w:rsidR="00072F9A" w:rsidRPr="00C538B6" w:rsidRDefault="00072F9A" w:rsidP="00072F9A">
      <w:pPr>
        <w:widowControl w:val="0"/>
        <w:tabs>
          <w:tab w:val="left" w:pos="1134"/>
        </w:tabs>
        <w:autoSpaceDE w:val="0"/>
        <w:autoSpaceDN w:val="0"/>
        <w:adjustRightInd w:val="0"/>
        <w:ind w:firstLine="709"/>
        <w:jc w:val="center"/>
        <w:rPr>
          <w:rFonts w:eastAsia="Calibri"/>
          <w:color w:val="000000"/>
          <w:lang w:eastAsia="en-US"/>
        </w:rPr>
      </w:pPr>
      <w:r w:rsidRPr="00C538B6">
        <w:rPr>
          <w:rFonts w:eastAsia="Calibri"/>
          <w:color w:val="000000"/>
          <w:lang w:eastAsia="en-US"/>
        </w:rPr>
        <w:t>справочных телефонах и адресах электронной почты МФЦ</w:t>
      </w:r>
    </w:p>
    <w:p w:rsidR="00072F9A" w:rsidRPr="00C538B6" w:rsidRDefault="00072F9A" w:rsidP="00072F9A">
      <w:pPr>
        <w:ind w:left="142"/>
        <w:jc w:val="both"/>
        <w:rPr>
          <w:rFonts w:eastAsia="Calibri"/>
          <w:shd w:val="clear" w:color="auto" w:fill="FFFFFF"/>
          <w:lang w:eastAsia="en-US"/>
        </w:rPr>
      </w:pPr>
    </w:p>
    <w:p w:rsidR="00072F9A" w:rsidRPr="00C538B6" w:rsidRDefault="00072F9A" w:rsidP="00072F9A">
      <w:pPr>
        <w:ind w:left="142"/>
        <w:jc w:val="both"/>
        <w:rPr>
          <w:rFonts w:eastAsia="Calibri"/>
          <w:shd w:val="clear" w:color="auto" w:fill="FFFFFF"/>
          <w:lang w:eastAsia="en-US"/>
        </w:rPr>
      </w:pPr>
      <w:r w:rsidRPr="00C538B6">
        <w:rPr>
          <w:rFonts w:eastAsia="Calibri"/>
          <w:shd w:val="clear" w:color="auto" w:fill="FFFFFF"/>
          <w:lang w:eastAsia="en-US"/>
        </w:rPr>
        <w:t>Телефон единой справочной службы ГБУ ЛО «МФЦ»: 8 (800) 301-47-47</w:t>
      </w:r>
      <w:r w:rsidRPr="00C538B6">
        <w:rPr>
          <w:rFonts w:eastAsia="Calibri"/>
          <w:i/>
          <w:shd w:val="clear" w:color="auto" w:fill="FFFFFF"/>
          <w:lang w:eastAsia="en-US"/>
        </w:rPr>
        <w:t xml:space="preserve"> (на территории России звонок бесплатный), </w:t>
      </w:r>
      <w:r w:rsidRPr="00C538B6">
        <w:rPr>
          <w:rFonts w:eastAsia="Calibri"/>
          <w:shd w:val="clear" w:color="auto" w:fill="FFFFFF"/>
          <w:lang w:eastAsia="en-US"/>
        </w:rPr>
        <w:t xml:space="preserve">адрес электронной почты: </w:t>
      </w:r>
      <w:r w:rsidRPr="00C538B6">
        <w:rPr>
          <w:rFonts w:eastAsia="Calibri"/>
          <w:bCs/>
          <w:shd w:val="clear" w:color="auto" w:fill="FFFFFF"/>
          <w:lang w:eastAsia="en-US"/>
        </w:rPr>
        <w:t>info@mfc47.ru.</w:t>
      </w:r>
    </w:p>
    <w:p w:rsidR="00072F9A" w:rsidRPr="00C538B6" w:rsidRDefault="00072F9A" w:rsidP="00072F9A">
      <w:pPr>
        <w:ind w:left="142"/>
        <w:jc w:val="both"/>
        <w:rPr>
          <w:rFonts w:eastAsia="Calibri"/>
          <w:color w:val="000000"/>
          <w:lang w:eastAsia="en-US"/>
        </w:rPr>
      </w:pPr>
      <w:r w:rsidRPr="00C538B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C538B6">
          <w:rPr>
            <w:rFonts w:eastAsia="Calibri"/>
            <w:color w:val="0000FF"/>
            <w:u w:val="single"/>
            <w:shd w:val="clear" w:color="auto" w:fill="FFFFFF"/>
            <w:lang w:val="en-US" w:eastAsia="en-US"/>
          </w:rPr>
          <w:t>www</w:t>
        </w:r>
        <w:r w:rsidRPr="00C538B6">
          <w:rPr>
            <w:rFonts w:eastAsia="Calibri"/>
            <w:color w:val="0000FF"/>
            <w:u w:val="single"/>
            <w:shd w:val="clear" w:color="auto" w:fill="FFFFFF"/>
            <w:lang w:eastAsia="en-US"/>
          </w:rPr>
          <w:t>.</w:t>
        </w:r>
        <w:r w:rsidRPr="00C538B6">
          <w:rPr>
            <w:rFonts w:eastAsia="Calibri"/>
            <w:color w:val="0000FF"/>
            <w:u w:val="single"/>
            <w:shd w:val="clear" w:color="auto" w:fill="FFFFFF"/>
            <w:lang w:val="en-US" w:eastAsia="en-US"/>
          </w:rPr>
          <w:t>mfc</w:t>
        </w:r>
        <w:r w:rsidRPr="00C538B6">
          <w:rPr>
            <w:rFonts w:eastAsia="Calibri"/>
            <w:color w:val="0000FF"/>
            <w:u w:val="single"/>
            <w:shd w:val="clear" w:color="auto" w:fill="FFFFFF"/>
            <w:lang w:eastAsia="en-US"/>
          </w:rPr>
          <w:t>47.</w:t>
        </w:r>
        <w:r w:rsidRPr="00C538B6">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72F9A" w:rsidRPr="00072F9A" w:rsidTr="00422DB7">
        <w:trPr>
          <w:trHeight w:hRule="exact" w:val="636"/>
        </w:trPr>
        <w:tc>
          <w:tcPr>
            <w:tcW w:w="709" w:type="dxa"/>
            <w:shd w:val="clear" w:color="auto" w:fill="FFFFFF"/>
            <w:vAlign w:val="center"/>
          </w:tcPr>
          <w:p w:rsidR="00072F9A" w:rsidRPr="00072F9A" w:rsidRDefault="00072F9A" w:rsidP="00072F9A">
            <w:pPr>
              <w:widowControl w:val="0"/>
              <w:tabs>
                <w:tab w:val="left" w:pos="0"/>
              </w:tabs>
              <w:suppressAutoHyphens/>
              <w:ind w:right="-49" w:hanging="48"/>
              <w:jc w:val="center"/>
              <w:rPr>
                <w:b/>
                <w:sz w:val="20"/>
                <w:szCs w:val="20"/>
                <w:lang w:eastAsia="ar-SA"/>
              </w:rPr>
            </w:pPr>
            <w:r w:rsidRPr="00072F9A">
              <w:rPr>
                <w:b/>
                <w:sz w:val="20"/>
                <w:szCs w:val="20"/>
                <w:lang w:eastAsia="ar-SA"/>
              </w:rPr>
              <w:t>№</w:t>
            </w:r>
          </w:p>
          <w:p w:rsidR="00072F9A" w:rsidRPr="00072F9A" w:rsidRDefault="00072F9A" w:rsidP="00072F9A">
            <w:pPr>
              <w:widowControl w:val="0"/>
              <w:suppressAutoHyphens/>
              <w:ind w:left="-578" w:firstLine="530"/>
              <w:jc w:val="center"/>
              <w:rPr>
                <w:sz w:val="20"/>
                <w:szCs w:val="20"/>
                <w:lang w:eastAsia="ar-SA"/>
              </w:rPr>
            </w:pPr>
            <w:r w:rsidRPr="00072F9A">
              <w:rPr>
                <w:b/>
                <w:bCs/>
                <w:sz w:val="20"/>
                <w:szCs w:val="20"/>
                <w:lang w:eastAsia="ar-SA"/>
              </w:rPr>
              <w:t>п/п</w:t>
            </w:r>
          </w:p>
        </w:tc>
        <w:tc>
          <w:tcPr>
            <w:tcW w:w="2270" w:type="dxa"/>
            <w:shd w:val="clear" w:color="auto" w:fill="FFFFFF"/>
            <w:vAlign w:val="center"/>
          </w:tcPr>
          <w:p w:rsidR="00072F9A" w:rsidRPr="00072F9A" w:rsidRDefault="00072F9A" w:rsidP="00072F9A">
            <w:pPr>
              <w:widowControl w:val="0"/>
              <w:suppressAutoHyphens/>
              <w:jc w:val="center"/>
              <w:rPr>
                <w:sz w:val="20"/>
                <w:szCs w:val="20"/>
                <w:lang w:eastAsia="ar-SA"/>
              </w:rPr>
            </w:pPr>
            <w:r w:rsidRPr="00072F9A">
              <w:rPr>
                <w:b/>
                <w:bCs/>
                <w:sz w:val="20"/>
                <w:szCs w:val="20"/>
                <w:lang w:eastAsia="ar-SA"/>
              </w:rPr>
              <w:t>Наименование МФЦ</w:t>
            </w:r>
          </w:p>
        </w:tc>
        <w:tc>
          <w:tcPr>
            <w:tcW w:w="3683" w:type="dxa"/>
            <w:shd w:val="clear" w:color="auto" w:fill="FFFFFF"/>
            <w:vAlign w:val="center"/>
          </w:tcPr>
          <w:p w:rsidR="00072F9A" w:rsidRPr="00072F9A" w:rsidRDefault="00072F9A" w:rsidP="00072F9A">
            <w:pPr>
              <w:widowControl w:val="0"/>
              <w:suppressAutoHyphens/>
              <w:jc w:val="center"/>
              <w:rPr>
                <w:sz w:val="20"/>
                <w:szCs w:val="20"/>
                <w:lang w:eastAsia="ar-SA"/>
              </w:rPr>
            </w:pPr>
            <w:r w:rsidRPr="00072F9A">
              <w:rPr>
                <w:b/>
                <w:bCs/>
                <w:sz w:val="20"/>
                <w:szCs w:val="20"/>
                <w:lang w:eastAsia="ar-SA"/>
              </w:rPr>
              <w:t>Почтовый адрес</w:t>
            </w:r>
          </w:p>
        </w:tc>
        <w:tc>
          <w:tcPr>
            <w:tcW w:w="2125" w:type="dxa"/>
            <w:shd w:val="clear" w:color="auto" w:fill="FFFFFF"/>
            <w:vAlign w:val="center"/>
          </w:tcPr>
          <w:p w:rsidR="00072F9A" w:rsidRPr="00072F9A" w:rsidRDefault="00072F9A" w:rsidP="00072F9A">
            <w:pPr>
              <w:widowControl w:val="0"/>
              <w:suppressAutoHyphens/>
              <w:jc w:val="center"/>
              <w:rPr>
                <w:sz w:val="20"/>
                <w:szCs w:val="20"/>
                <w:lang w:eastAsia="ar-SA"/>
              </w:rPr>
            </w:pPr>
            <w:r w:rsidRPr="00072F9A">
              <w:rPr>
                <w:b/>
                <w:sz w:val="20"/>
                <w:szCs w:val="20"/>
                <w:lang w:eastAsia="ar-SA"/>
              </w:rPr>
              <w:t>График работы</w:t>
            </w:r>
          </w:p>
        </w:tc>
        <w:tc>
          <w:tcPr>
            <w:tcW w:w="1419" w:type="dxa"/>
            <w:shd w:val="clear" w:color="auto" w:fill="auto"/>
            <w:vAlign w:val="center"/>
          </w:tcPr>
          <w:p w:rsidR="00072F9A" w:rsidRPr="00072F9A" w:rsidRDefault="00072F9A" w:rsidP="00072F9A">
            <w:pPr>
              <w:widowControl w:val="0"/>
              <w:suppressAutoHyphens/>
              <w:jc w:val="center"/>
              <w:rPr>
                <w:b/>
                <w:bCs/>
                <w:sz w:val="20"/>
                <w:szCs w:val="20"/>
                <w:lang w:eastAsia="ar-SA"/>
              </w:rPr>
            </w:pPr>
            <w:r w:rsidRPr="00072F9A">
              <w:rPr>
                <w:b/>
                <w:bCs/>
                <w:sz w:val="20"/>
                <w:szCs w:val="20"/>
                <w:lang w:eastAsia="ar-SA"/>
              </w:rPr>
              <w:t>Телефон</w:t>
            </w:r>
          </w:p>
          <w:p w:rsidR="00072F9A" w:rsidRPr="00072F9A" w:rsidRDefault="00072F9A" w:rsidP="00072F9A">
            <w:pPr>
              <w:widowControl w:val="0"/>
              <w:suppressAutoHyphens/>
              <w:jc w:val="center"/>
              <w:rPr>
                <w:sz w:val="20"/>
                <w:szCs w:val="20"/>
                <w:lang w:eastAsia="ar-SA"/>
              </w:rPr>
            </w:pPr>
          </w:p>
        </w:tc>
      </w:tr>
      <w:tr w:rsidR="00072F9A" w:rsidRPr="00072F9A" w:rsidTr="00422DB7">
        <w:trPr>
          <w:trHeight w:hRule="exact" w:val="258"/>
        </w:trPr>
        <w:tc>
          <w:tcPr>
            <w:tcW w:w="10206" w:type="dxa"/>
            <w:gridSpan w:val="5"/>
            <w:shd w:val="clear" w:color="auto" w:fill="FFFFFF"/>
            <w:vAlign w:val="center"/>
          </w:tcPr>
          <w:p w:rsidR="00072F9A" w:rsidRPr="00072F9A" w:rsidRDefault="00072F9A" w:rsidP="00072F9A">
            <w:pPr>
              <w:widowControl w:val="0"/>
              <w:suppressAutoHyphens/>
              <w:jc w:val="center"/>
              <w:rPr>
                <w:b/>
                <w:bCs/>
                <w:sz w:val="20"/>
                <w:szCs w:val="20"/>
                <w:lang w:eastAsia="ar-SA"/>
              </w:rPr>
            </w:pPr>
            <w:r w:rsidRPr="00072F9A">
              <w:rPr>
                <w:b/>
                <w:bCs/>
                <w:sz w:val="20"/>
                <w:szCs w:val="20"/>
                <w:lang w:eastAsia="ar-SA"/>
              </w:rPr>
              <w:t>Предоставление услуг в Бокситогорском районе Ленинградской области</w:t>
            </w:r>
          </w:p>
        </w:tc>
      </w:tr>
      <w:tr w:rsidR="00072F9A" w:rsidRPr="00072F9A" w:rsidTr="00422DB7">
        <w:trPr>
          <w:trHeight w:hRule="exact" w:val="998"/>
        </w:trPr>
        <w:tc>
          <w:tcPr>
            <w:tcW w:w="709" w:type="dxa"/>
            <w:vMerge w:val="restart"/>
            <w:shd w:val="clear" w:color="auto" w:fill="FFFFFF"/>
            <w:vAlign w:val="center"/>
          </w:tcPr>
          <w:p w:rsidR="00072F9A" w:rsidRPr="00072F9A" w:rsidRDefault="00072F9A" w:rsidP="00072F9A">
            <w:pPr>
              <w:widowControl w:val="0"/>
              <w:tabs>
                <w:tab w:val="left" w:pos="0"/>
              </w:tabs>
              <w:suppressAutoHyphens/>
              <w:ind w:right="-49" w:hanging="48"/>
              <w:jc w:val="center"/>
              <w:rPr>
                <w:sz w:val="20"/>
                <w:szCs w:val="20"/>
                <w:lang w:eastAsia="ar-SA"/>
              </w:rPr>
            </w:pPr>
            <w:r w:rsidRPr="00072F9A">
              <w:rPr>
                <w:sz w:val="20"/>
                <w:szCs w:val="20"/>
                <w:lang w:eastAsia="ar-SA"/>
              </w:rPr>
              <w:t>1</w:t>
            </w: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«Тихвинский» - отдел «Бокситогорск»</w:t>
            </w:r>
          </w:p>
        </w:tc>
        <w:tc>
          <w:tcPr>
            <w:tcW w:w="3683"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 xml:space="preserve">187650, Россия, Ленинградская область, Бокситогорский район, </w:t>
            </w:r>
            <w:r w:rsidRPr="00072F9A">
              <w:rPr>
                <w:sz w:val="20"/>
                <w:szCs w:val="20"/>
              </w:rPr>
              <w:br/>
              <w:t>г. Бокситогорск,  ул. Заводская, д. 8</w:t>
            </w:r>
          </w:p>
        </w:tc>
        <w:tc>
          <w:tcPr>
            <w:tcW w:w="2125" w:type="dxa"/>
            <w:shd w:val="clear" w:color="auto" w:fill="FFFFFF"/>
            <w:vAlign w:val="center"/>
          </w:tcPr>
          <w:p w:rsidR="00072F9A" w:rsidRPr="00072F9A" w:rsidRDefault="00072F9A" w:rsidP="00072F9A">
            <w:pPr>
              <w:widowControl w:val="0"/>
              <w:suppressAutoHyphens/>
              <w:jc w:val="center"/>
              <w:rPr>
                <w:sz w:val="20"/>
                <w:szCs w:val="20"/>
                <w:lang w:eastAsia="ar-SA"/>
              </w:rPr>
            </w:pPr>
            <w:r w:rsidRPr="00072F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986"/>
        </w:trPr>
        <w:tc>
          <w:tcPr>
            <w:tcW w:w="709" w:type="dxa"/>
            <w:vMerge/>
            <w:shd w:val="clear" w:color="auto" w:fill="FFFFFF"/>
            <w:vAlign w:val="center"/>
          </w:tcPr>
          <w:p w:rsidR="00072F9A" w:rsidRPr="00072F9A" w:rsidRDefault="00072F9A" w:rsidP="00072F9A">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«Тихвинский» - отдел «Пикалево»</w:t>
            </w:r>
          </w:p>
        </w:tc>
        <w:tc>
          <w:tcPr>
            <w:tcW w:w="3683"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 xml:space="preserve">187602, Россия, Ленинградская область, Бокситогорский район, </w:t>
            </w:r>
            <w:r w:rsidRPr="00072F9A">
              <w:rPr>
                <w:sz w:val="20"/>
                <w:szCs w:val="20"/>
              </w:rPr>
              <w:br/>
              <w:t>г. Пикалево, ул. Заводская, д. 11</w:t>
            </w:r>
          </w:p>
        </w:tc>
        <w:tc>
          <w:tcPr>
            <w:tcW w:w="2125" w:type="dxa"/>
            <w:shd w:val="clear" w:color="auto" w:fill="FFFFFF"/>
            <w:vAlign w:val="center"/>
          </w:tcPr>
          <w:p w:rsidR="00072F9A" w:rsidRPr="00072F9A" w:rsidRDefault="00072F9A" w:rsidP="00072F9A">
            <w:pPr>
              <w:widowControl w:val="0"/>
              <w:suppressAutoHyphens/>
              <w:jc w:val="center"/>
              <w:rPr>
                <w:sz w:val="20"/>
                <w:szCs w:val="20"/>
                <w:lang w:eastAsia="ar-SA"/>
              </w:rPr>
            </w:pPr>
            <w:r w:rsidRPr="00072F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03"/>
        </w:trPr>
        <w:tc>
          <w:tcPr>
            <w:tcW w:w="10206" w:type="dxa"/>
            <w:gridSpan w:val="5"/>
            <w:shd w:val="clear" w:color="auto" w:fill="FFFFFF"/>
            <w:vAlign w:val="center"/>
          </w:tcPr>
          <w:p w:rsidR="00072F9A" w:rsidRPr="00072F9A" w:rsidRDefault="00072F9A" w:rsidP="00072F9A">
            <w:pPr>
              <w:widowControl w:val="0"/>
              <w:suppressAutoHyphens/>
              <w:jc w:val="center"/>
              <w:rPr>
                <w:b/>
                <w:bCs/>
                <w:sz w:val="20"/>
                <w:szCs w:val="20"/>
                <w:lang w:eastAsia="ar-SA"/>
              </w:rPr>
            </w:pPr>
            <w:r w:rsidRPr="00072F9A">
              <w:rPr>
                <w:b/>
                <w:bCs/>
                <w:sz w:val="20"/>
                <w:szCs w:val="20"/>
                <w:lang w:eastAsia="ar-SA"/>
              </w:rPr>
              <w:t>Предоставление услуг в Волосовском районе Ленинградской области</w:t>
            </w:r>
          </w:p>
        </w:tc>
      </w:tr>
      <w:tr w:rsidR="00072F9A" w:rsidRPr="00072F9A" w:rsidTr="00422DB7">
        <w:trPr>
          <w:trHeight w:hRule="exact" w:val="694"/>
        </w:trPr>
        <w:tc>
          <w:tcPr>
            <w:tcW w:w="709" w:type="dxa"/>
            <w:shd w:val="clear" w:color="auto" w:fill="FFFFFF"/>
            <w:vAlign w:val="center"/>
          </w:tcPr>
          <w:p w:rsidR="00072F9A" w:rsidRPr="00072F9A" w:rsidRDefault="00072F9A" w:rsidP="00072F9A">
            <w:pPr>
              <w:widowControl w:val="0"/>
              <w:tabs>
                <w:tab w:val="left" w:pos="0"/>
              </w:tabs>
              <w:suppressAutoHyphens/>
              <w:spacing w:after="200" w:line="276" w:lineRule="auto"/>
              <w:ind w:right="-49" w:hanging="10"/>
              <w:contextualSpacing/>
              <w:jc w:val="center"/>
              <w:rPr>
                <w:sz w:val="20"/>
                <w:szCs w:val="20"/>
                <w:lang w:eastAsia="ar-SA"/>
              </w:rPr>
            </w:pPr>
            <w:r w:rsidRPr="00072F9A">
              <w:rPr>
                <w:sz w:val="20"/>
                <w:szCs w:val="20"/>
                <w:lang w:eastAsia="ar-SA"/>
              </w:rPr>
              <w:t>2</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«Волосовский»</w:t>
            </w:r>
          </w:p>
          <w:p w:rsidR="00072F9A" w:rsidRPr="00072F9A" w:rsidRDefault="00072F9A" w:rsidP="00072F9A">
            <w:pPr>
              <w:widowControl w:val="0"/>
              <w:suppressAutoHyphens/>
              <w:jc w:val="center"/>
              <w:rPr>
                <w:b/>
                <w:bCs/>
                <w:sz w:val="20"/>
                <w:szCs w:val="20"/>
                <w:lang w:eastAsia="ar-SA"/>
              </w:rPr>
            </w:pPr>
          </w:p>
        </w:tc>
        <w:tc>
          <w:tcPr>
            <w:tcW w:w="3683" w:type="dxa"/>
            <w:shd w:val="clear" w:color="auto" w:fill="FFFFFF"/>
            <w:vAlign w:val="center"/>
          </w:tcPr>
          <w:p w:rsidR="00072F9A" w:rsidRPr="00072F9A" w:rsidRDefault="00072F9A" w:rsidP="00072F9A">
            <w:pPr>
              <w:jc w:val="center"/>
              <w:rPr>
                <w:sz w:val="20"/>
                <w:szCs w:val="20"/>
              </w:rPr>
            </w:pPr>
            <w:r w:rsidRPr="00072F9A">
              <w:rPr>
                <w:sz w:val="20"/>
                <w:szCs w:val="20"/>
              </w:rPr>
              <w:t>188410, Россия, Ленинградская обл., Волосовский район, г.Волосово, усадьба СХТ, д.1 лит. А</w:t>
            </w:r>
          </w:p>
          <w:p w:rsidR="00072F9A" w:rsidRPr="00072F9A" w:rsidRDefault="00072F9A" w:rsidP="00072F9A">
            <w:pPr>
              <w:widowControl w:val="0"/>
              <w:suppressAutoHyphens/>
              <w:jc w:val="center"/>
              <w:rPr>
                <w:b/>
                <w:bCs/>
                <w:sz w:val="20"/>
                <w:szCs w:val="20"/>
                <w:lang w:eastAsia="ar-SA"/>
              </w:rPr>
            </w:pP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b/>
                <w:bCs/>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03"/>
        </w:trPr>
        <w:tc>
          <w:tcPr>
            <w:tcW w:w="10206" w:type="dxa"/>
            <w:gridSpan w:val="5"/>
            <w:shd w:val="clear" w:color="auto" w:fill="FFFFFF"/>
            <w:vAlign w:val="center"/>
          </w:tcPr>
          <w:p w:rsidR="00072F9A" w:rsidRPr="00072F9A" w:rsidRDefault="00072F9A" w:rsidP="00072F9A">
            <w:pPr>
              <w:widowControl w:val="0"/>
              <w:suppressAutoHyphens/>
              <w:jc w:val="center"/>
              <w:rPr>
                <w:b/>
                <w:bCs/>
                <w:sz w:val="20"/>
                <w:szCs w:val="20"/>
                <w:lang w:eastAsia="ar-SA"/>
              </w:rPr>
            </w:pPr>
            <w:r w:rsidRPr="00072F9A">
              <w:rPr>
                <w:b/>
                <w:bCs/>
                <w:sz w:val="20"/>
                <w:szCs w:val="20"/>
                <w:lang w:eastAsia="ar-SA"/>
              </w:rPr>
              <w:t>Предоставление услуг в Волховском районе Ленинградской области</w:t>
            </w:r>
          </w:p>
        </w:tc>
      </w:tr>
      <w:tr w:rsidR="00072F9A" w:rsidRPr="00072F9A" w:rsidTr="00422DB7">
        <w:trPr>
          <w:trHeight w:hRule="exact" w:val="894"/>
        </w:trPr>
        <w:tc>
          <w:tcPr>
            <w:tcW w:w="709" w:type="dxa"/>
            <w:shd w:val="clear" w:color="auto" w:fill="FFFFFF"/>
            <w:vAlign w:val="center"/>
          </w:tcPr>
          <w:p w:rsidR="00072F9A" w:rsidRPr="00072F9A" w:rsidRDefault="00072F9A" w:rsidP="00072F9A">
            <w:pPr>
              <w:widowControl w:val="0"/>
              <w:tabs>
                <w:tab w:val="left" w:pos="-10"/>
              </w:tabs>
              <w:suppressAutoHyphens/>
              <w:spacing w:after="200" w:line="276" w:lineRule="auto"/>
              <w:ind w:left="132" w:right="-49" w:hanging="132"/>
              <w:contextualSpacing/>
              <w:jc w:val="center"/>
              <w:rPr>
                <w:sz w:val="20"/>
                <w:szCs w:val="20"/>
                <w:lang w:eastAsia="ar-SA"/>
              </w:rPr>
            </w:pPr>
            <w:r w:rsidRPr="00072F9A">
              <w:rPr>
                <w:sz w:val="20"/>
                <w:szCs w:val="20"/>
                <w:lang w:eastAsia="ar-SA"/>
              </w:rPr>
              <w:t>3</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«Волховский»</w:t>
            </w:r>
          </w:p>
        </w:tc>
        <w:tc>
          <w:tcPr>
            <w:tcW w:w="3683" w:type="dxa"/>
            <w:shd w:val="clear" w:color="auto" w:fill="FFFFFF"/>
            <w:vAlign w:val="center"/>
          </w:tcPr>
          <w:p w:rsidR="00072F9A" w:rsidRPr="00072F9A" w:rsidRDefault="00072F9A" w:rsidP="00072F9A">
            <w:pPr>
              <w:widowControl w:val="0"/>
              <w:suppressAutoHyphens/>
              <w:jc w:val="center"/>
              <w:rPr>
                <w:b/>
                <w:bCs/>
                <w:sz w:val="20"/>
                <w:szCs w:val="20"/>
                <w:lang w:eastAsia="ar-SA"/>
              </w:rPr>
            </w:pPr>
            <w:r w:rsidRPr="00072F9A">
              <w:rPr>
                <w:sz w:val="20"/>
                <w:szCs w:val="20"/>
              </w:rPr>
              <w:t>187403, Ленинградская область, г. Волхов. Волховский проспект, д. 9</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uppressAutoHyphens/>
              <w:jc w:val="center"/>
              <w:rPr>
                <w:bCs/>
                <w:color w:val="000000"/>
                <w:sz w:val="20"/>
                <w:szCs w:val="20"/>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252"/>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bCs/>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во </w:t>
            </w:r>
            <w:r w:rsidRPr="00072F9A">
              <w:rPr>
                <w:rFonts w:eastAsia="Calibri"/>
                <w:b/>
                <w:sz w:val="20"/>
                <w:szCs w:val="20"/>
                <w:shd w:val="clear" w:color="auto" w:fill="FFFFFF"/>
                <w:lang w:eastAsia="en-US"/>
              </w:rPr>
              <w:t xml:space="preserve">Всеволожском районе </w:t>
            </w:r>
            <w:r w:rsidRPr="00072F9A">
              <w:rPr>
                <w:b/>
                <w:bCs/>
                <w:sz w:val="20"/>
                <w:szCs w:val="20"/>
                <w:lang w:eastAsia="ar-SA"/>
              </w:rPr>
              <w:t>Ленинградской области</w:t>
            </w:r>
          </w:p>
        </w:tc>
      </w:tr>
      <w:tr w:rsidR="00072F9A" w:rsidRPr="00072F9A" w:rsidTr="00422DB7">
        <w:trPr>
          <w:trHeight w:hRule="exact" w:val="727"/>
        </w:trPr>
        <w:tc>
          <w:tcPr>
            <w:tcW w:w="709" w:type="dxa"/>
            <w:vMerge w:val="restart"/>
            <w:shd w:val="clear" w:color="auto" w:fill="FFFFFF"/>
            <w:vAlign w:val="center"/>
          </w:tcPr>
          <w:p w:rsidR="00072F9A" w:rsidRPr="00072F9A" w:rsidRDefault="00072F9A" w:rsidP="00072F9A">
            <w:pPr>
              <w:widowControl w:val="0"/>
              <w:suppressAutoHyphens/>
              <w:spacing w:after="200"/>
              <w:contextualSpacing/>
              <w:jc w:val="center"/>
              <w:rPr>
                <w:sz w:val="20"/>
                <w:szCs w:val="20"/>
                <w:lang w:eastAsia="ar-SA"/>
              </w:rPr>
            </w:pPr>
            <w:r w:rsidRPr="00072F9A">
              <w:rPr>
                <w:sz w:val="20"/>
                <w:szCs w:val="20"/>
                <w:lang w:eastAsia="ar-SA"/>
              </w:rPr>
              <w:t>4</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«Всеволожский»</w:t>
            </w:r>
          </w:p>
          <w:p w:rsidR="00072F9A" w:rsidRPr="00072F9A" w:rsidRDefault="00072F9A" w:rsidP="00072F9A">
            <w:pPr>
              <w:widowControl w:val="0"/>
              <w:suppressAutoHyphens/>
              <w:jc w:val="center"/>
              <w:rPr>
                <w:sz w:val="20"/>
                <w:szCs w:val="20"/>
                <w:lang w:eastAsia="ar-SA"/>
              </w:rPr>
            </w:pPr>
          </w:p>
        </w:tc>
        <w:tc>
          <w:tcPr>
            <w:tcW w:w="3683"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 xml:space="preserve">188643, Россия, Ленинградская область, Всеволожский район, </w:t>
            </w:r>
          </w:p>
          <w:p w:rsidR="00072F9A" w:rsidRPr="00072F9A" w:rsidRDefault="00072F9A" w:rsidP="00072F9A">
            <w:pPr>
              <w:widowControl w:val="0"/>
              <w:suppressAutoHyphens/>
              <w:jc w:val="center"/>
              <w:rPr>
                <w:bCs/>
                <w:sz w:val="20"/>
                <w:szCs w:val="20"/>
                <w:lang w:eastAsia="ar-SA"/>
              </w:rPr>
            </w:pPr>
            <w:r w:rsidRPr="00072F9A">
              <w:rPr>
                <w:sz w:val="20"/>
                <w:szCs w:val="20"/>
              </w:rPr>
              <w:t>г. Всеволожск, ул. Пожвинская, д. 4а</w:t>
            </w:r>
          </w:p>
          <w:p w:rsidR="00072F9A" w:rsidRPr="00072F9A" w:rsidRDefault="00072F9A" w:rsidP="00072F9A">
            <w:pPr>
              <w:widowControl w:val="0"/>
              <w:suppressAutoHyphens/>
              <w:jc w:val="center"/>
              <w:rPr>
                <w:sz w:val="20"/>
                <w:szCs w:val="20"/>
                <w:lang w:eastAsia="ar-SA"/>
              </w:rPr>
            </w:pP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p w:rsidR="00072F9A" w:rsidRPr="00072F9A" w:rsidRDefault="00072F9A" w:rsidP="00072F9A">
            <w:pPr>
              <w:spacing w:after="200"/>
              <w:jc w:val="center"/>
              <w:rPr>
                <w:rFonts w:eastAsia="Calibri"/>
                <w:sz w:val="20"/>
                <w:szCs w:val="20"/>
                <w:lang w:eastAsia="en-US"/>
              </w:rPr>
            </w:pP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1231"/>
        </w:trPr>
        <w:tc>
          <w:tcPr>
            <w:tcW w:w="709" w:type="dxa"/>
            <w:vMerge/>
            <w:shd w:val="clear" w:color="auto" w:fill="FFFFFF"/>
            <w:vAlign w:val="center"/>
          </w:tcPr>
          <w:p w:rsidR="00072F9A" w:rsidRPr="00072F9A" w:rsidRDefault="00072F9A" w:rsidP="00072F9A">
            <w:pPr>
              <w:widowControl w:val="0"/>
              <w:suppressAutoHyphens/>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«Всеволожский» - отдел «Новосаратовка»</w:t>
            </w:r>
          </w:p>
          <w:p w:rsidR="00072F9A" w:rsidRPr="00072F9A" w:rsidRDefault="00072F9A" w:rsidP="00072F9A">
            <w:pPr>
              <w:widowControl w:val="0"/>
              <w:suppressAutoHyphens/>
              <w:jc w:val="center"/>
              <w:rPr>
                <w:bCs/>
                <w:sz w:val="20"/>
                <w:szCs w:val="20"/>
                <w:lang w:eastAsia="ar-SA"/>
              </w:rPr>
            </w:pP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188681, Россия, Ленинградская область, Всеволожский район,</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 д. Новосаратовка - центр, д. 8 </w:t>
            </w:r>
            <w:r w:rsidRPr="00072F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pacing w:after="200"/>
              <w:jc w:val="center"/>
              <w:rPr>
                <w:rFonts w:eastAsia="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910"/>
        </w:trPr>
        <w:tc>
          <w:tcPr>
            <w:tcW w:w="709" w:type="dxa"/>
            <w:vMerge/>
            <w:shd w:val="clear" w:color="auto" w:fill="FFFFFF"/>
            <w:vAlign w:val="center"/>
          </w:tcPr>
          <w:p w:rsidR="00072F9A" w:rsidRPr="00072F9A" w:rsidRDefault="00072F9A" w:rsidP="00072F9A">
            <w:pPr>
              <w:widowControl w:val="0"/>
              <w:suppressAutoHyphens/>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«Всеволожский» - отдел «Сертолово»</w:t>
            </w:r>
          </w:p>
          <w:p w:rsidR="00072F9A" w:rsidRPr="00072F9A" w:rsidRDefault="00072F9A" w:rsidP="00072F9A">
            <w:pPr>
              <w:widowControl w:val="0"/>
              <w:suppressAutoHyphens/>
              <w:jc w:val="center"/>
              <w:rPr>
                <w:bCs/>
                <w:sz w:val="20"/>
                <w:szCs w:val="20"/>
                <w:lang w:eastAsia="ar-SA"/>
              </w:rPr>
            </w:pPr>
          </w:p>
        </w:tc>
        <w:tc>
          <w:tcPr>
            <w:tcW w:w="3683" w:type="dxa"/>
            <w:shd w:val="clear" w:color="auto" w:fill="FFFFFF"/>
            <w:vAlign w:val="center"/>
          </w:tcPr>
          <w:p w:rsidR="00072F9A" w:rsidRPr="00072F9A" w:rsidRDefault="00072F9A" w:rsidP="00072F9A">
            <w:pPr>
              <w:spacing w:after="200" w:line="276" w:lineRule="auto"/>
              <w:jc w:val="center"/>
              <w:rPr>
                <w:bCs/>
                <w:sz w:val="20"/>
                <w:szCs w:val="20"/>
                <w:lang w:eastAsia="ar-SA"/>
              </w:rPr>
            </w:pPr>
            <w:r w:rsidRPr="00072F9A">
              <w:rPr>
                <w:bCs/>
                <w:sz w:val="20"/>
                <w:szCs w:val="20"/>
                <w:lang w:eastAsia="ar-SA"/>
              </w:rPr>
              <w:t>188650, Россия, Ленинградская область, Всеволожский район, г. Сертолово, ул. Центральная, д. 8, корп. 3</w:t>
            </w:r>
          </w:p>
          <w:p w:rsidR="00072F9A" w:rsidRPr="00072F9A" w:rsidRDefault="00072F9A" w:rsidP="00072F9A">
            <w:pPr>
              <w:widowControl w:val="0"/>
              <w:suppressAutoHyphens/>
              <w:jc w:val="center"/>
              <w:rPr>
                <w:bCs/>
                <w:sz w:val="20"/>
                <w:szCs w:val="20"/>
                <w:lang w:eastAsia="ar-SA"/>
              </w:rPr>
            </w:pP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910"/>
        </w:trPr>
        <w:tc>
          <w:tcPr>
            <w:tcW w:w="709" w:type="dxa"/>
            <w:vMerge/>
            <w:shd w:val="clear" w:color="auto" w:fill="FFFFFF"/>
            <w:vAlign w:val="center"/>
          </w:tcPr>
          <w:p w:rsidR="00072F9A" w:rsidRPr="00072F9A" w:rsidRDefault="00072F9A" w:rsidP="00072F9A">
            <w:pPr>
              <w:widowControl w:val="0"/>
              <w:suppressAutoHyphens/>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72F9A" w:rsidRPr="00072F9A" w:rsidRDefault="00072F9A" w:rsidP="00072F9A">
            <w:pPr>
              <w:spacing w:after="200" w:line="276" w:lineRule="auto"/>
              <w:jc w:val="center"/>
              <w:rPr>
                <w:bCs/>
                <w:sz w:val="20"/>
                <w:szCs w:val="20"/>
                <w:lang w:eastAsia="ar-SA"/>
              </w:rPr>
            </w:pPr>
            <w:r w:rsidRPr="00072F9A">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284"/>
        </w:trPr>
        <w:tc>
          <w:tcPr>
            <w:tcW w:w="10206" w:type="dxa"/>
            <w:gridSpan w:val="5"/>
            <w:shd w:val="clear" w:color="auto" w:fill="FFFFFF"/>
            <w:vAlign w:val="center"/>
          </w:tcPr>
          <w:p w:rsidR="00072F9A" w:rsidRPr="00072F9A" w:rsidRDefault="00072F9A" w:rsidP="00072F9A">
            <w:pPr>
              <w:widowControl w:val="0"/>
              <w:suppressAutoHyphens/>
              <w:jc w:val="center"/>
              <w:rPr>
                <w:b/>
                <w:sz w:val="20"/>
                <w:szCs w:val="20"/>
                <w:lang w:eastAsia="ar-SA"/>
              </w:rPr>
            </w:pPr>
            <w:r w:rsidRPr="00072F9A">
              <w:rPr>
                <w:b/>
                <w:bCs/>
                <w:sz w:val="20"/>
                <w:szCs w:val="20"/>
                <w:lang w:eastAsia="ar-SA"/>
              </w:rPr>
              <w:t>Предоставление услуг в</w:t>
            </w:r>
            <w:r w:rsidRPr="00072F9A">
              <w:rPr>
                <w:b/>
                <w:sz w:val="20"/>
                <w:szCs w:val="20"/>
                <w:lang w:eastAsia="ar-SA"/>
              </w:rPr>
              <w:t xml:space="preserve"> Выборгском районе </w:t>
            </w:r>
            <w:r w:rsidRPr="00072F9A">
              <w:rPr>
                <w:b/>
                <w:bCs/>
                <w:sz w:val="20"/>
                <w:szCs w:val="20"/>
                <w:lang w:eastAsia="ar-SA"/>
              </w:rPr>
              <w:t>Ленинградской области</w:t>
            </w:r>
          </w:p>
        </w:tc>
      </w:tr>
      <w:tr w:rsidR="00072F9A" w:rsidRPr="00072F9A" w:rsidTr="00422DB7">
        <w:trPr>
          <w:trHeight w:hRule="exact" w:val="706"/>
        </w:trPr>
        <w:tc>
          <w:tcPr>
            <w:tcW w:w="709" w:type="dxa"/>
            <w:vMerge w:val="restart"/>
            <w:shd w:val="clear" w:color="auto" w:fill="FFFFFF"/>
            <w:vAlign w:val="center"/>
          </w:tcPr>
          <w:p w:rsidR="00072F9A" w:rsidRPr="00072F9A" w:rsidRDefault="00072F9A" w:rsidP="00072F9A">
            <w:pPr>
              <w:widowControl w:val="0"/>
              <w:suppressAutoHyphens/>
              <w:spacing w:after="200" w:line="276" w:lineRule="auto"/>
              <w:contextualSpacing/>
              <w:jc w:val="center"/>
              <w:rPr>
                <w:sz w:val="20"/>
                <w:szCs w:val="20"/>
                <w:lang w:eastAsia="ar-SA"/>
              </w:rPr>
            </w:pPr>
            <w:r w:rsidRPr="00072F9A">
              <w:rPr>
                <w:sz w:val="20"/>
                <w:szCs w:val="20"/>
                <w:lang w:eastAsia="ar-SA"/>
              </w:rPr>
              <w:t>5</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«Выборгский»</w:t>
            </w: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188800, Россия, Ленинградская область, Выборгский район,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г. Выборг, ул. Вокзальная, д.13</w:t>
            </w:r>
          </w:p>
          <w:p w:rsidR="00072F9A" w:rsidRPr="00072F9A" w:rsidRDefault="00072F9A" w:rsidP="00072F9A">
            <w:pPr>
              <w:widowControl w:val="0"/>
              <w:suppressAutoHyphens/>
              <w:jc w:val="center"/>
              <w:rPr>
                <w:sz w:val="20"/>
                <w:szCs w:val="20"/>
                <w:lang w:eastAsia="ar-SA"/>
              </w:rPr>
            </w:pP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pacing w:after="200"/>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735"/>
        </w:trPr>
        <w:tc>
          <w:tcPr>
            <w:tcW w:w="709" w:type="dxa"/>
            <w:vMerge/>
            <w:shd w:val="clear" w:color="auto" w:fill="FFFFFF"/>
            <w:vAlign w:val="center"/>
          </w:tcPr>
          <w:p w:rsidR="00072F9A" w:rsidRPr="00072F9A" w:rsidRDefault="00072F9A" w:rsidP="00072F9A">
            <w:pPr>
              <w:widowControl w:val="0"/>
              <w:numPr>
                <w:ilvl w:val="0"/>
                <w:numId w:val="46"/>
              </w:numPr>
              <w:suppressAutoHyphens/>
              <w:spacing w:after="200" w:line="276" w:lineRule="auto"/>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Филиал ГБУ ЛО «МФЦ» «Выборгский» - отдел «Рощино»</w:t>
            </w:r>
          </w:p>
          <w:p w:rsidR="00072F9A" w:rsidRPr="00072F9A" w:rsidRDefault="00072F9A" w:rsidP="00072F9A">
            <w:pPr>
              <w:widowControl w:val="0"/>
              <w:suppressAutoHyphens/>
              <w:jc w:val="center"/>
              <w:rPr>
                <w:bCs/>
                <w:sz w:val="20"/>
                <w:szCs w:val="20"/>
                <w:lang w:eastAsia="ar-SA"/>
              </w:rPr>
            </w:pPr>
          </w:p>
        </w:tc>
        <w:tc>
          <w:tcPr>
            <w:tcW w:w="3683"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188681, Россия, Ленинградская область, Выборгский район,</w:t>
            </w:r>
          </w:p>
          <w:p w:rsidR="00072F9A" w:rsidRPr="00072F9A" w:rsidRDefault="00072F9A" w:rsidP="00072F9A">
            <w:pPr>
              <w:widowControl w:val="0"/>
              <w:suppressAutoHyphens/>
              <w:jc w:val="center"/>
              <w:rPr>
                <w:bCs/>
                <w:sz w:val="20"/>
                <w:szCs w:val="20"/>
                <w:lang w:eastAsia="ar-SA"/>
              </w:rPr>
            </w:pPr>
            <w:r w:rsidRPr="00072F9A">
              <w:rPr>
                <w:sz w:val="20"/>
                <w:szCs w:val="20"/>
              </w:rPr>
              <w:t xml:space="preserve"> п. Рощино, ул. Советская, д.8</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pacing w:after="200"/>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733"/>
        </w:trPr>
        <w:tc>
          <w:tcPr>
            <w:tcW w:w="709" w:type="dxa"/>
            <w:vMerge/>
            <w:shd w:val="clear" w:color="auto" w:fill="FFFFFF"/>
            <w:vAlign w:val="center"/>
          </w:tcPr>
          <w:p w:rsidR="00072F9A" w:rsidRPr="00072F9A" w:rsidRDefault="00072F9A" w:rsidP="00072F9A">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autoSpaceDN w:val="0"/>
              <w:jc w:val="center"/>
              <w:rPr>
                <w:color w:val="000000"/>
                <w:sz w:val="20"/>
                <w:szCs w:val="20"/>
              </w:rPr>
            </w:pPr>
            <w:r w:rsidRPr="00072F9A">
              <w:rPr>
                <w:color w:val="000000"/>
                <w:sz w:val="20"/>
                <w:szCs w:val="20"/>
              </w:rPr>
              <w:t xml:space="preserve">Филиал ГБУ ЛО «МФЦ» </w:t>
            </w:r>
            <w:r w:rsidRPr="00072F9A">
              <w:rPr>
                <w:sz w:val="20"/>
                <w:szCs w:val="20"/>
              </w:rPr>
              <w:t xml:space="preserve">«Выборгский» </w:t>
            </w:r>
            <w:r w:rsidRPr="00072F9A">
              <w:rPr>
                <w:color w:val="000000"/>
                <w:sz w:val="20"/>
                <w:szCs w:val="20"/>
              </w:rPr>
              <w:t>- отдел «Светогорский»</w:t>
            </w:r>
          </w:p>
        </w:tc>
        <w:tc>
          <w:tcPr>
            <w:tcW w:w="3683" w:type="dxa"/>
            <w:shd w:val="clear" w:color="auto" w:fill="FFFFFF"/>
            <w:vAlign w:val="center"/>
          </w:tcPr>
          <w:p w:rsidR="00072F9A" w:rsidRPr="00072F9A" w:rsidRDefault="00072F9A" w:rsidP="00072F9A">
            <w:pPr>
              <w:shd w:val="clear" w:color="auto" w:fill="FFFFFF"/>
              <w:spacing w:before="100" w:beforeAutospacing="1" w:after="100" w:afterAutospacing="1"/>
              <w:jc w:val="center"/>
              <w:rPr>
                <w:color w:val="000000"/>
                <w:sz w:val="20"/>
                <w:szCs w:val="20"/>
              </w:rPr>
            </w:pPr>
            <w:r w:rsidRPr="00072F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autoSpaceDN w:val="0"/>
              <w:jc w:val="center"/>
              <w:rPr>
                <w:color w:val="000000"/>
                <w:sz w:val="20"/>
                <w:szCs w:val="20"/>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1002"/>
        </w:trPr>
        <w:tc>
          <w:tcPr>
            <w:tcW w:w="709" w:type="dxa"/>
            <w:vMerge/>
            <w:shd w:val="clear" w:color="auto" w:fill="FFFFFF"/>
            <w:vAlign w:val="center"/>
          </w:tcPr>
          <w:p w:rsidR="00072F9A" w:rsidRPr="00072F9A" w:rsidRDefault="00072F9A" w:rsidP="00072F9A">
            <w:pPr>
              <w:widowControl w:val="0"/>
              <w:suppressAutoHyphens/>
              <w:ind w:left="360"/>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autoSpaceDN w:val="0"/>
              <w:jc w:val="center"/>
              <w:rPr>
                <w:color w:val="000000"/>
                <w:sz w:val="20"/>
                <w:szCs w:val="20"/>
              </w:rPr>
            </w:pPr>
            <w:r w:rsidRPr="00072F9A">
              <w:rPr>
                <w:color w:val="000000"/>
                <w:sz w:val="20"/>
                <w:szCs w:val="20"/>
              </w:rPr>
              <w:t xml:space="preserve">Филиал ГБУ ЛО «МФЦ» </w:t>
            </w:r>
            <w:r w:rsidRPr="00072F9A">
              <w:rPr>
                <w:sz w:val="20"/>
                <w:szCs w:val="20"/>
              </w:rPr>
              <w:t xml:space="preserve">«Выборгский» </w:t>
            </w:r>
            <w:r w:rsidRPr="00072F9A">
              <w:rPr>
                <w:color w:val="000000"/>
                <w:sz w:val="20"/>
                <w:szCs w:val="20"/>
              </w:rPr>
              <w:t>- отдел «Приморск»</w:t>
            </w:r>
          </w:p>
        </w:tc>
        <w:tc>
          <w:tcPr>
            <w:tcW w:w="3683" w:type="dxa"/>
            <w:shd w:val="clear" w:color="auto" w:fill="FFFFFF"/>
            <w:vAlign w:val="center"/>
          </w:tcPr>
          <w:p w:rsidR="00072F9A" w:rsidRPr="00072F9A" w:rsidRDefault="00072F9A" w:rsidP="00072F9A">
            <w:pPr>
              <w:shd w:val="clear" w:color="auto" w:fill="FFFFFF"/>
              <w:spacing w:before="100" w:beforeAutospacing="1" w:after="100" w:afterAutospacing="1"/>
              <w:jc w:val="center"/>
              <w:rPr>
                <w:color w:val="000000"/>
                <w:sz w:val="20"/>
                <w:szCs w:val="20"/>
              </w:rPr>
            </w:pPr>
            <w:r w:rsidRPr="00072F9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258"/>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Гатчинском районе Ленинградской области</w:t>
            </w:r>
          </w:p>
        </w:tc>
      </w:tr>
      <w:tr w:rsidR="00072F9A" w:rsidRPr="00072F9A" w:rsidTr="00422DB7">
        <w:trPr>
          <w:trHeight w:hRule="exact" w:val="711"/>
        </w:trPr>
        <w:tc>
          <w:tcPr>
            <w:tcW w:w="709" w:type="dxa"/>
            <w:vMerge w:val="restart"/>
            <w:shd w:val="clear" w:color="auto" w:fill="FFFFFF"/>
            <w:vAlign w:val="center"/>
          </w:tcPr>
          <w:p w:rsidR="00072F9A" w:rsidRPr="00072F9A" w:rsidRDefault="00072F9A" w:rsidP="00072F9A">
            <w:pPr>
              <w:widowControl w:val="0"/>
              <w:suppressAutoHyphens/>
              <w:contextualSpacing/>
              <w:jc w:val="center"/>
              <w:rPr>
                <w:sz w:val="20"/>
                <w:szCs w:val="20"/>
                <w:lang w:eastAsia="ar-SA"/>
              </w:rPr>
            </w:pPr>
            <w:r w:rsidRPr="00072F9A">
              <w:rPr>
                <w:sz w:val="20"/>
                <w:szCs w:val="20"/>
                <w:lang w:eastAsia="ar-SA"/>
              </w:rPr>
              <w:t>6</w:t>
            </w: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«Гатчинский»</w:t>
            </w:r>
          </w:p>
        </w:tc>
        <w:tc>
          <w:tcPr>
            <w:tcW w:w="3683" w:type="dxa"/>
            <w:shd w:val="clear" w:color="auto" w:fill="FFFFFF"/>
            <w:vAlign w:val="center"/>
          </w:tcPr>
          <w:p w:rsidR="00072F9A" w:rsidRPr="00072F9A" w:rsidRDefault="00072F9A" w:rsidP="00072F9A">
            <w:pPr>
              <w:shd w:val="clear" w:color="auto" w:fill="FFFFFF"/>
              <w:spacing w:before="100" w:beforeAutospacing="1" w:after="200" w:afterAutospacing="1"/>
              <w:jc w:val="center"/>
              <w:rPr>
                <w:sz w:val="20"/>
                <w:szCs w:val="20"/>
              </w:rPr>
            </w:pPr>
            <w:r w:rsidRPr="00072F9A">
              <w:rPr>
                <w:sz w:val="20"/>
                <w:szCs w:val="20"/>
              </w:rPr>
              <w:t xml:space="preserve">188300, Россия, Ленинградская область, Гатчинский район, </w:t>
            </w:r>
            <w:r w:rsidRPr="00072F9A">
              <w:rPr>
                <w:sz w:val="20"/>
                <w:szCs w:val="20"/>
              </w:rPr>
              <w:br/>
              <w:t>г. Гатчина, Пушкинское шоссе, д. 15 А</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711"/>
        </w:trPr>
        <w:tc>
          <w:tcPr>
            <w:tcW w:w="709" w:type="dxa"/>
            <w:vMerge/>
            <w:shd w:val="clear" w:color="auto" w:fill="FFFFFF"/>
            <w:vAlign w:val="center"/>
          </w:tcPr>
          <w:p w:rsidR="00072F9A" w:rsidRPr="00072F9A" w:rsidRDefault="00072F9A" w:rsidP="00072F9A">
            <w:pPr>
              <w:widowControl w:val="0"/>
              <w:suppressAutoHyphens/>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«Гатчинский» - отдел «Аэродром»</w:t>
            </w:r>
          </w:p>
        </w:tc>
        <w:tc>
          <w:tcPr>
            <w:tcW w:w="3683" w:type="dxa"/>
            <w:shd w:val="clear" w:color="auto" w:fill="FFFFFF"/>
            <w:vAlign w:val="center"/>
          </w:tcPr>
          <w:p w:rsidR="00072F9A" w:rsidRPr="00072F9A" w:rsidRDefault="00072F9A" w:rsidP="00072F9A">
            <w:pPr>
              <w:shd w:val="clear" w:color="auto" w:fill="FFFFFF"/>
              <w:spacing w:before="100" w:beforeAutospacing="1" w:after="200" w:afterAutospacing="1"/>
              <w:jc w:val="center"/>
              <w:rPr>
                <w:sz w:val="20"/>
                <w:szCs w:val="20"/>
              </w:rPr>
            </w:pPr>
            <w:r w:rsidRPr="00072F9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711"/>
        </w:trPr>
        <w:tc>
          <w:tcPr>
            <w:tcW w:w="709" w:type="dxa"/>
            <w:vMerge/>
            <w:shd w:val="clear" w:color="auto" w:fill="FFFFFF"/>
            <w:vAlign w:val="center"/>
          </w:tcPr>
          <w:p w:rsidR="00072F9A" w:rsidRPr="00072F9A" w:rsidRDefault="00072F9A" w:rsidP="00072F9A">
            <w:pPr>
              <w:widowControl w:val="0"/>
              <w:suppressAutoHyphens/>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«Гатчинский» - отдел «Сиверский»</w:t>
            </w:r>
          </w:p>
        </w:tc>
        <w:tc>
          <w:tcPr>
            <w:tcW w:w="3683" w:type="dxa"/>
            <w:shd w:val="clear" w:color="auto" w:fill="FFFFFF"/>
            <w:vAlign w:val="center"/>
          </w:tcPr>
          <w:p w:rsidR="00072F9A" w:rsidRPr="00072F9A" w:rsidRDefault="00072F9A" w:rsidP="00072F9A">
            <w:pPr>
              <w:shd w:val="clear" w:color="auto" w:fill="FFFFFF"/>
              <w:spacing w:before="100" w:beforeAutospacing="1" w:after="200" w:afterAutospacing="1"/>
              <w:jc w:val="center"/>
              <w:rPr>
                <w:sz w:val="20"/>
                <w:szCs w:val="20"/>
              </w:rPr>
            </w:pPr>
            <w:r w:rsidRPr="00072F9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Понедельник - суббота с 9.00 до 18.00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711"/>
        </w:trPr>
        <w:tc>
          <w:tcPr>
            <w:tcW w:w="709" w:type="dxa"/>
            <w:vMerge/>
            <w:shd w:val="clear" w:color="auto" w:fill="FFFFFF"/>
            <w:vAlign w:val="center"/>
          </w:tcPr>
          <w:p w:rsidR="00072F9A" w:rsidRPr="00072F9A" w:rsidRDefault="00072F9A" w:rsidP="00072F9A">
            <w:pPr>
              <w:widowControl w:val="0"/>
              <w:suppressAutoHyphens/>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«Гатчинский» - отдел «Коммунар»</w:t>
            </w:r>
          </w:p>
        </w:tc>
        <w:tc>
          <w:tcPr>
            <w:tcW w:w="3683" w:type="dxa"/>
            <w:shd w:val="clear" w:color="auto" w:fill="FFFFFF"/>
            <w:vAlign w:val="center"/>
          </w:tcPr>
          <w:p w:rsidR="00072F9A" w:rsidRPr="00072F9A" w:rsidRDefault="00072F9A" w:rsidP="00072F9A">
            <w:pPr>
              <w:shd w:val="clear" w:color="auto" w:fill="FFFFFF"/>
              <w:spacing w:before="100" w:beforeAutospacing="1" w:after="200" w:afterAutospacing="1"/>
              <w:jc w:val="center"/>
              <w:rPr>
                <w:sz w:val="20"/>
                <w:szCs w:val="20"/>
              </w:rPr>
            </w:pPr>
            <w:r w:rsidRPr="00072F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343"/>
        </w:trPr>
        <w:tc>
          <w:tcPr>
            <w:tcW w:w="10206" w:type="dxa"/>
            <w:gridSpan w:val="5"/>
            <w:shd w:val="clear" w:color="auto" w:fill="FFFFFF"/>
            <w:vAlign w:val="center"/>
          </w:tcPr>
          <w:p w:rsidR="00072F9A" w:rsidRPr="00072F9A" w:rsidRDefault="00072F9A" w:rsidP="00072F9A">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Кингисеппском районе </w:t>
            </w:r>
            <w:r w:rsidRPr="00072F9A">
              <w:rPr>
                <w:b/>
                <w:bCs/>
                <w:sz w:val="20"/>
                <w:szCs w:val="20"/>
                <w:lang w:eastAsia="ar-SA"/>
              </w:rPr>
              <w:t>Ленинградской области</w:t>
            </w:r>
          </w:p>
        </w:tc>
      </w:tr>
      <w:tr w:rsidR="00072F9A" w:rsidRPr="00072F9A" w:rsidTr="00422DB7">
        <w:trPr>
          <w:trHeight w:hRule="exact" w:val="794"/>
        </w:trPr>
        <w:tc>
          <w:tcPr>
            <w:tcW w:w="709" w:type="dxa"/>
            <w:shd w:val="clear" w:color="auto" w:fill="FFFFFF"/>
            <w:vAlign w:val="center"/>
          </w:tcPr>
          <w:p w:rsidR="00072F9A" w:rsidRPr="00072F9A" w:rsidRDefault="00072F9A" w:rsidP="00072F9A">
            <w:pPr>
              <w:widowControl w:val="0"/>
              <w:suppressAutoHyphens/>
              <w:spacing w:after="200" w:line="276" w:lineRule="auto"/>
              <w:ind w:left="-10"/>
              <w:contextualSpacing/>
              <w:jc w:val="center"/>
              <w:rPr>
                <w:sz w:val="20"/>
                <w:szCs w:val="20"/>
                <w:lang w:eastAsia="ar-SA"/>
              </w:rPr>
            </w:pPr>
            <w:r w:rsidRPr="00072F9A">
              <w:rPr>
                <w:sz w:val="20"/>
                <w:szCs w:val="20"/>
                <w:lang w:eastAsia="ar-SA"/>
              </w:rPr>
              <w:t>7</w:t>
            </w:r>
          </w:p>
        </w:tc>
        <w:tc>
          <w:tcPr>
            <w:tcW w:w="2270"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Филиал ГБУ ЛО «МФЦ» «Кингисеппский»</w:t>
            </w:r>
          </w:p>
          <w:p w:rsidR="00072F9A" w:rsidRPr="00072F9A" w:rsidRDefault="00072F9A" w:rsidP="00072F9A">
            <w:pPr>
              <w:widowControl w:val="0"/>
              <w:suppressAutoHyphens/>
              <w:jc w:val="center"/>
              <w:rPr>
                <w:sz w:val="20"/>
                <w:szCs w:val="20"/>
              </w:rPr>
            </w:pPr>
          </w:p>
        </w:tc>
        <w:tc>
          <w:tcPr>
            <w:tcW w:w="3683" w:type="dxa"/>
            <w:shd w:val="clear" w:color="auto" w:fill="FFFFFF"/>
            <w:vAlign w:val="center"/>
          </w:tcPr>
          <w:p w:rsidR="00072F9A" w:rsidRPr="00072F9A" w:rsidRDefault="00072F9A" w:rsidP="00072F9A">
            <w:pPr>
              <w:ind w:firstLine="87"/>
              <w:jc w:val="center"/>
              <w:rPr>
                <w:sz w:val="20"/>
                <w:szCs w:val="20"/>
              </w:rPr>
            </w:pPr>
            <w:r w:rsidRPr="00072F9A">
              <w:rPr>
                <w:sz w:val="20"/>
                <w:szCs w:val="20"/>
              </w:rPr>
              <w:t>188480, Россия, Ленинградская область, Кингисеппский район,  г. Кингисепп,</w:t>
            </w:r>
          </w:p>
          <w:p w:rsidR="00072F9A" w:rsidRPr="00072F9A" w:rsidRDefault="00072F9A" w:rsidP="00072F9A">
            <w:pPr>
              <w:widowControl w:val="0"/>
              <w:suppressAutoHyphens/>
              <w:jc w:val="center"/>
              <w:rPr>
                <w:sz w:val="20"/>
                <w:szCs w:val="20"/>
              </w:rPr>
            </w:pPr>
            <w:r w:rsidRPr="00072F9A">
              <w:rPr>
                <w:sz w:val="20"/>
                <w:szCs w:val="20"/>
              </w:rPr>
              <w:t>ул. Карла Маркса, д. 43</w:t>
            </w:r>
          </w:p>
        </w:tc>
        <w:tc>
          <w:tcPr>
            <w:tcW w:w="2125" w:type="dxa"/>
            <w:shd w:val="clear" w:color="auto" w:fill="FFFFFF"/>
            <w:vAlign w:val="center"/>
          </w:tcPr>
          <w:p w:rsidR="00072F9A" w:rsidRPr="00072F9A" w:rsidRDefault="00072F9A" w:rsidP="00072F9A">
            <w:pPr>
              <w:widowControl w:val="0"/>
              <w:suppressAutoHyphens/>
              <w:rPr>
                <w:bCs/>
                <w:sz w:val="20"/>
                <w:szCs w:val="20"/>
                <w:lang w:eastAsia="ar-SA"/>
              </w:rPr>
            </w:pPr>
            <w:r w:rsidRPr="00072F9A">
              <w:rPr>
                <w:bCs/>
                <w:sz w:val="20"/>
                <w:szCs w:val="20"/>
                <w:lang w:eastAsia="ar-SA"/>
              </w:rPr>
              <w:t xml:space="preserve">        С 9.00 до 21.00</w:t>
            </w:r>
          </w:p>
          <w:p w:rsidR="00072F9A" w:rsidRPr="00072F9A" w:rsidRDefault="00072F9A" w:rsidP="00072F9A">
            <w:pPr>
              <w:widowControl w:val="0"/>
              <w:suppressAutoHyphens/>
              <w:jc w:val="center"/>
              <w:rPr>
                <w:bCs/>
                <w:sz w:val="20"/>
                <w:szCs w:val="20"/>
                <w:lang w:eastAsia="ar-SA"/>
              </w:rPr>
            </w:pPr>
            <w:r w:rsidRPr="00072F9A">
              <w:rPr>
                <w:bCs/>
                <w:color w:val="000000"/>
                <w:sz w:val="20"/>
                <w:szCs w:val="20"/>
              </w:rPr>
              <w:t>ежедневно,</w:t>
            </w:r>
          </w:p>
          <w:p w:rsidR="00072F9A" w:rsidRPr="00072F9A" w:rsidRDefault="00072F9A" w:rsidP="00072F9A">
            <w:pPr>
              <w:widowControl w:val="0"/>
              <w:suppressAutoHyphens/>
              <w:jc w:val="center"/>
              <w:rPr>
                <w:sz w:val="20"/>
                <w:szCs w:val="20"/>
                <w:u w:val="single"/>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12"/>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Киришском районе Ленинградской области</w:t>
            </w:r>
          </w:p>
        </w:tc>
      </w:tr>
      <w:tr w:rsidR="00072F9A" w:rsidRPr="00072F9A" w:rsidTr="00422DB7">
        <w:trPr>
          <w:trHeight w:hRule="exact" w:val="822"/>
        </w:trPr>
        <w:tc>
          <w:tcPr>
            <w:tcW w:w="709" w:type="dxa"/>
            <w:shd w:val="clear" w:color="auto" w:fill="FFFFFF"/>
            <w:vAlign w:val="center"/>
          </w:tcPr>
          <w:p w:rsidR="00072F9A" w:rsidRPr="00072F9A" w:rsidRDefault="00072F9A" w:rsidP="00072F9A">
            <w:pPr>
              <w:widowControl w:val="0"/>
              <w:suppressAutoHyphens/>
              <w:spacing w:after="200" w:line="276" w:lineRule="auto"/>
              <w:ind w:left="-10"/>
              <w:contextualSpacing/>
              <w:jc w:val="center"/>
              <w:rPr>
                <w:sz w:val="20"/>
                <w:szCs w:val="20"/>
                <w:lang w:eastAsia="ar-SA"/>
              </w:rPr>
            </w:pPr>
            <w:r w:rsidRPr="00072F9A">
              <w:rPr>
                <w:sz w:val="20"/>
                <w:szCs w:val="20"/>
                <w:lang w:eastAsia="ar-SA"/>
              </w:rPr>
              <w:t>8</w:t>
            </w:r>
          </w:p>
        </w:tc>
        <w:tc>
          <w:tcPr>
            <w:tcW w:w="2270" w:type="dxa"/>
            <w:shd w:val="clear" w:color="auto" w:fill="FFFFFF"/>
            <w:vAlign w:val="center"/>
          </w:tcPr>
          <w:p w:rsidR="00072F9A" w:rsidRPr="00072F9A" w:rsidRDefault="00072F9A" w:rsidP="00072F9A">
            <w:pPr>
              <w:widowControl w:val="0"/>
              <w:suppressAutoHyphens/>
              <w:spacing w:after="200" w:line="276" w:lineRule="auto"/>
              <w:jc w:val="center"/>
              <w:rPr>
                <w:sz w:val="20"/>
                <w:szCs w:val="20"/>
              </w:rPr>
            </w:pPr>
            <w:r w:rsidRPr="00072F9A">
              <w:rPr>
                <w:sz w:val="20"/>
                <w:szCs w:val="20"/>
              </w:rPr>
              <w:t>Филиал ГБУ ЛО «МФЦ» «Киришский»</w:t>
            </w:r>
          </w:p>
        </w:tc>
        <w:tc>
          <w:tcPr>
            <w:tcW w:w="3683" w:type="dxa"/>
            <w:shd w:val="clear" w:color="auto" w:fill="FFFFFF"/>
            <w:vAlign w:val="center"/>
          </w:tcPr>
          <w:p w:rsidR="00072F9A" w:rsidRPr="00072F9A" w:rsidRDefault="00072F9A" w:rsidP="00072F9A">
            <w:pPr>
              <w:widowControl w:val="0"/>
              <w:suppressAutoHyphens/>
              <w:spacing w:after="200" w:line="276" w:lineRule="auto"/>
              <w:jc w:val="center"/>
              <w:rPr>
                <w:sz w:val="20"/>
                <w:szCs w:val="20"/>
              </w:rPr>
            </w:pPr>
            <w:r w:rsidRPr="00072F9A">
              <w:rPr>
                <w:sz w:val="20"/>
                <w:szCs w:val="20"/>
              </w:rPr>
              <w:t xml:space="preserve">187110, Россия, Ленинградская область, Киришский район, г. Кириши, пр. Героев, </w:t>
            </w:r>
            <w:r w:rsidRPr="00072F9A">
              <w:rPr>
                <w:sz w:val="20"/>
                <w:szCs w:val="20"/>
              </w:rPr>
              <w:br/>
              <w:t>д. 34А.</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343"/>
        </w:trPr>
        <w:tc>
          <w:tcPr>
            <w:tcW w:w="10206" w:type="dxa"/>
            <w:gridSpan w:val="5"/>
            <w:shd w:val="clear" w:color="auto" w:fill="FFFFFF"/>
            <w:vAlign w:val="center"/>
          </w:tcPr>
          <w:p w:rsidR="00072F9A" w:rsidRPr="00072F9A" w:rsidRDefault="00072F9A" w:rsidP="00072F9A">
            <w:pPr>
              <w:widowControl w:val="0"/>
              <w:suppressAutoHyphens/>
              <w:jc w:val="center"/>
              <w:rPr>
                <w:b/>
                <w:bCs/>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Кировском районе </w:t>
            </w:r>
            <w:r w:rsidRPr="00072F9A">
              <w:rPr>
                <w:b/>
                <w:bCs/>
                <w:sz w:val="20"/>
                <w:szCs w:val="20"/>
                <w:lang w:eastAsia="ar-SA"/>
              </w:rPr>
              <w:t>Ленинградской области</w:t>
            </w:r>
          </w:p>
        </w:tc>
      </w:tr>
      <w:tr w:rsidR="00072F9A" w:rsidRPr="00072F9A" w:rsidTr="00422DB7">
        <w:trPr>
          <w:trHeight w:hRule="exact" w:val="782"/>
        </w:trPr>
        <w:tc>
          <w:tcPr>
            <w:tcW w:w="709" w:type="dxa"/>
            <w:vMerge w:val="restart"/>
            <w:shd w:val="clear" w:color="auto" w:fill="FFFFFF"/>
            <w:vAlign w:val="center"/>
          </w:tcPr>
          <w:p w:rsidR="00072F9A" w:rsidRPr="00072F9A" w:rsidRDefault="00072F9A" w:rsidP="00072F9A">
            <w:pPr>
              <w:widowControl w:val="0"/>
              <w:suppressAutoHyphens/>
              <w:spacing w:after="200"/>
              <w:ind w:left="-10"/>
              <w:contextualSpacing/>
              <w:jc w:val="center"/>
              <w:rPr>
                <w:sz w:val="20"/>
                <w:szCs w:val="20"/>
                <w:lang w:eastAsia="ar-SA"/>
              </w:rPr>
            </w:pPr>
            <w:r w:rsidRPr="00072F9A">
              <w:rPr>
                <w:sz w:val="20"/>
                <w:szCs w:val="20"/>
                <w:lang w:eastAsia="ar-SA"/>
              </w:rPr>
              <w:t>9</w:t>
            </w:r>
          </w:p>
          <w:p w:rsidR="00072F9A" w:rsidRPr="00072F9A" w:rsidRDefault="00072F9A" w:rsidP="00072F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Филиал ГБУ ЛО «МФЦ» «Кировский»</w:t>
            </w:r>
          </w:p>
          <w:p w:rsidR="00072F9A" w:rsidRPr="00072F9A" w:rsidRDefault="00072F9A" w:rsidP="00072F9A">
            <w:pPr>
              <w:widowControl w:val="0"/>
              <w:suppressAutoHyphens/>
              <w:jc w:val="center"/>
              <w:rPr>
                <w:sz w:val="20"/>
                <w:szCs w:val="20"/>
              </w:rPr>
            </w:pPr>
          </w:p>
        </w:tc>
        <w:tc>
          <w:tcPr>
            <w:tcW w:w="3683" w:type="dxa"/>
            <w:shd w:val="clear" w:color="auto" w:fill="FFFFFF"/>
            <w:vAlign w:val="center"/>
          </w:tcPr>
          <w:p w:rsidR="00072F9A" w:rsidRPr="00072F9A" w:rsidRDefault="00072F9A" w:rsidP="00072F9A">
            <w:pPr>
              <w:widowControl w:val="0"/>
              <w:suppressAutoHyphens/>
              <w:jc w:val="center"/>
              <w:rPr>
                <w:color w:val="000000"/>
                <w:sz w:val="20"/>
                <w:szCs w:val="20"/>
              </w:rPr>
            </w:pPr>
            <w:r w:rsidRPr="00072F9A">
              <w:rPr>
                <w:color w:val="000000"/>
                <w:sz w:val="20"/>
                <w:szCs w:val="20"/>
              </w:rPr>
              <w:t>187340, Россия, Ленинградская область, г. Кировск, Новая улица, 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994"/>
        </w:trPr>
        <w:tc>
          <w:tcPr>
            <w:tcW w:w="709" w:type="dxa"/>
            <w:vMerge/>
            <w:shd w:val="clear" w:color="auto" w:fill="FFFFFF"/>
            <w:vAlign w:val="center"/>
          </w:tcPr>
          <w:p w:rsidR="00072F9A" w:rsidRPr="00072F9A" w:rsidRDefault="00072F9A" w:rsidP="00072F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Филиал ГБУ ЛО «МФЦ» «Кировский» - отдел «Старый город»</w:t>
            </w:r>
          </w:p>
        </w:tc>
        <w:tc>
          <w:tcPr>
            <w:tcW w:w="3683" w:type="dxa"/>
            <w:shd w:val="clear" w:color="auto" w:fill="FFFFFF"/>
            <w:vAlign w:val="center"/>
          </w:tcPr>
          <w:p w:rsidR="00072F9A" w:rsidRPr="00072F9A" w:rsidRDefault="00072F9A" w:rsidP="00072F9A">
            <w:pPr>
              <w:widowControl w:val="0"/>
              <w:suppressAutoHyphens/>
              <w:jc w:val="center"/>
              <w:rPr>
                <w:color w:val="000000"/>
                <w:sz w:val="20"/>
                <w:szCs w:val="20"/>
              </w:rPr>
            </w:pPr>
            <w:r w:rsidRPr="00072F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1014"/>
        </w:trPr>
        <w:tc>
          <w:tcPr>
            <w:tcW w:w="709" w:type="dxa"/>
            <w:vMerge/>
            <w:shd w:val="clear" w:color="auto" w:fill="FFFFFF"/>
            <w:vAlign w:val="center"/>
          </w:tcPr>
          <w:p w:rsidR="00072F9A" w:rsidRPr="00072F9A" w:rsidRDefault="00072F9A" w:rsidP="00072F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Филиал ГБУ ЛО «МФЦ» «Кировский» - отдел «Отрадное»</w:t>
            </w:r>
          </w:p>
        </w:tc>
        <w:tc>
          <w:tcPr>
            <w:tcW w:w="3683" w:type="dxa"/>
            <w:shd w:val="clear" w:color="auto" w:fill="FFFFFF"/>
            <w:vAlign w:val="center"/>
          </w:tcPr>
          <w:p w:rsidR="00072F9A" w:rsidRPr="00072F9A" w:rsidRDefault="00072F9A" w:rsidP="00072F9A">
            <w:pPr>
              <w:widowControl w:val="0"/>
              <w:suppressAutoHyphens/>
              <w:jc w:val="center"/>
              <w:rPr>
                <w:color w:val="000000"/>
                <w:sz w:val="20"/>
                <w:szCs w:val="20"/>
              </w:rPr>
            </w:pPr>
            <w:r w:rsidRPr="00072F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248"/>
        </w:trPr>
        <w:tc>
          <w:tcPr>
            <w:tcW w:w="10206" w:type="dxa"/>
            <w:gridSpan w:val="5"/>
            <w:shd w:val="clear" w:color="auto" w:fill="FFFFFF"/>
            <w:vAlign w:val="center"/>
          </w:tcPr>
          <w:p w:rsidR="00072F9A" w:rsidRPr="00072F9A" w:rsidRDefault="00072F9A" w:rsidP="00072F9A">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Лодейнопольском районе </w:t>
            </w:r>
            <w:r w:rsidRPr="00072F9A">
              <w:rPr>
                <w:b/>
                <w:bCs/>
                <w:sz w:val="20"/>
                <w:szCs w:val="20"/>
                <w:lang w:eastAsia="ar-SA"/>
              </w:rPr>
              <w:t>Ленинградской области</w:t>
            </w:r>
          </w:p>
        </w:tc>
      </w:tr>
      <w:tr w:rsidR="00072F9A" w:rsidRPr="00072F9A" w:rsidTr="00422DB7">
        <w:trPr>
          <w:trHeight w:hRule="exact" w:val="1024"/>
        </w:trPr>
        <w:tc>
          <w:tcPr>
            <w:tcW w:w="709" w:type="dxa"/>
            <w:shd w:val="clear" w:color="auto" w:fill="FFFFFF"/>
            <w:vAlign w:val="center"/>
          </w:tcPr>
          <w:p w:rsidR="00072F9A" w:rsidRPr="00072F9A" w:rsidRDefault="00072F9A" w:rsidP="00072F9A">
            <w:pPr>
              <w:widowControl w:val="0"/>
              <w:suppressAutoHyphens/>
              <w:spacing w:after="200"/>
              <w:ind w:left="-10" w:firstLine="10"/>
              <w:contextualSpacing/>
              <w:jc w:val="center"/>
              <w:rPr>
                <w:sz w:val="20"/>
                <w:szCs w:val="20"/>
                <w:lang w:eastAsia="ar-SA"/>
              </w:rPr>
            </w:pPr>
            <w:r w:rsidRPr="00072F9A">
              <w:rPr>
                <w:sz w:val="20"/>
                <w:szCs w:val="20"/>
                <w:lang w:eastAsia="ar-SA"/>
              </w:rPr>
              <w:t>10</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«Лодейнопольский»</w:t>
            </w: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187700, Россия,</w:t>
            </w:r>
          </w:p>
          <w:p w:rsidR="00072F9A" w:rsidRPr="00072F9A" w:rsidRDefault="00072F9A" w:rsidP="00072F9A">
            <w:pPr>
              <w:ind w:firstLine="87"/>
              <w:jc w:val="center"/>
              <w:rPr>
                <w:sz w:val="20"/>
                <w:szCs w:val="20"/>
              </w:rPr>
            </w:pPr>
            <w:r w:rsidRPr="00072F9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97"/>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Ломоносовском  районе </w:t>
            </w:r>
            <w:r w:rsidRPr="00072F9A">
              <w:rPr>
                <w:rFonts w:eastAsia="Calibri"/>
                <w:b/>
                <w:bCs/>
                <w:sz w:val="20"/>
                <w:szCs w:val="20"/>
                <w:shd w:val="clear" w:color="auto" w:fill="FFFFFF"/>
                <w:lang w:eastAsia="en-US"/>
              </w:rPr>
              <w:t>Ленинградской области</w:t>
            </w:r>
          </w:p>
        </w:tc>
      </w:tr>
      <w:tr w:rsidR="00072F9A" w:rsidRPr="00072F9A" w:rsidTr="00422DB7">
        <w:trPr>
          <w:trHeight w:hRule="exact" w:val="733"/>
        </w:trPr>
        <w:tc>
          <w:tcPr>
            <w:tcW w:w="709" w:type="dxa"/>
            <w:shd w:val="clear" w:color="auto" w:fill="FFFFFF"/>
            <w:vAlign w:val="center"/>
          </w:tcPr>
          <w:p w:rsidR="00072F9A" w:rsidRPr="00072F9A" w:rsidRDefault="00072F9A" w:rsidP="00072F9A">
            <w:pPr>
              <w:widowControl w:val="0"/>
              <w:suppressAutoHyphens/>
              <w:spacing w:after="200" w:line="276" w:lineRule="auto"/>
              <w:ind w:left="-10" w:firstLine="10"/>
              <w:contextualSpacing/>
              <w:jc w:val="center"/>
              <w:rPr>
                <w:sz w:val="20"/>
                <w:szCs w:val="20"/>
                <w:lang w:eastAsia="ar-SA"/>
              </w:rPr>
            </w:pPr>
            <w:r w:rsidRPr="00072F9A">
              <w:rPr>
                <w:sz w:val="20"/>
                <w:szCs w:val="20"/>
                <w:lang w:eastAsia="ar-SA"/>
              </w:rPr>
              <w:t>11</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«Ломоносовский»</w:t>
            </w:r>
          </w:p>
        </w:tc>
        <w:tc>
          <w:tcPr>
            <w:tcW w:w="3683" w:type="dxa"/>
            <w:shd w:val="clear" w:color="auto" w:fill="FFFFFF"/>
            <w:vAlign w:val="center"/>
          </w:tcPr>
          <w:p w:rsidR="00072F9A" w:rsidRPr="00072F9A" w:rsidRDefault="00072F9A" w:rsidP="00072F9A">
            <w:pPr>
              <w:ind w:firstLine="87"/>
              <w:jc w:val="center"/>
              <w:rPr>
                <w:sz w:val="20"/>
                <w:szCs w:val="20"/>
              </w:rPr>
            </w:pPr>
            <w:r w:rsidRPr="00072F9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color w:val="000000"/>
                <w:sz w:val="20"/>
                <w:szCs w:val="20"/>
              </w:rPr>
              <w:t>ежедневно,</w:t>
            </w:r>
          </w:p>
          <w:p w:rsidR="00072F9A" w:rsidRPr="00072F9A" w:rsidRDefault="00072F9A" w:rsidP="00072F9A">
            <w:pPr>
              <w:widowControl w:val="0"/>
              <w:suppressAutoHyphens/>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97"/>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Лужском районе Ленинградской области</w:t>
            </w:r>
          </w:p>
        </w:tc>
      </w:tr>
      <w:tr w:rsidR="00072F9A" w:rsidRPr="00072F9A" w:rsidTr="00422DB7">
        <w:trPr>
          <w:trHeight w:hRule="exact" w:val="862"/>
        </w:trPr>
        <w:tc>
          <w:tcPr>
            <w:tcW w:w="709" w:type="dxa"/>
            <w:shd w:val="clear" w:color="auto" w:fill="FFFFFF"/>
            <w:vAlign w:val="center"/>
          </w:tcPr>
          <w:p w:rsidR="00072F9A" w:rsidRPr="00072F9A" w:rsidRDefault="00072F9A" w:rsidP="00072F9A">
            <w:pPr>
              <w:widowControl w:val="0"/>
              <w:suppressAutoHyphens/>
              <w:spacing w:after="200"/>
              <w:ind w:left="-10" w:firstLine="10"/>
              <w:contextualSpacing/>
              <w:jc w:val="center"/>
              <w:rPr>
                <w:sz w:val="20"/>
                <w:szCs w:val="20"/>
                <w:lang w:eastAsia="ar-SA"/>
              </w:rPr>
            </w:pPr>
            <w:r w:rsidRPr="00072F9A">
              <w:rPr>
                <w:sz w:val="20"/>
                <w:szCs w:val="20"/>
                <w:lang w:eastAsia="ar-SA"/>
              </w:rPr>
              <w:t>12</w:t>
            </w:r>
          </w:p>
        </w:tc>
        <w:tc>
          <w:tcPr>
            <w:tcW w:w="2270" w:type="dxa"/>
            <w:shd w:val="clear" w:color="auto" w:fill="FFFFFF"/>
            <w:vAlign w:val="center"/>
          </w:tcPr>
          <w:p w:rsidR="00072F9A" w:rsidRPr="00072F9A" w:rsidRDefault="00072F9A" w:rsidP="00072F9A">
            <w:pPr>
              <w:widowControl w:val="0"/>
              <w:suppressAutoHyphens/>
              <w:spacing w:after="200"/>
              <w:jc w:val="center"/>
              <w:rPr>
                <w:sz w:val="20"/>
                <w:szCs w:val="20"/>
              </w:rPr>
            </w:pPr>
            <w:r w:rsidRPr="00072F9A">
              <w:rPr>
                <w:sz w:val="20"/>
                <w:szCs w:val="20"/>
              </w:rPr>
              <w:t>Филиал ГБУ ЛО «МФЦ» «Лужский»</w:t>
            </w:r>
          </w:p>
        </w:tc>
        <w:tc>
          <w:tcPr>
            <w:tcW w:w="3683" w:type="dxa"/>
            <w:shd w:val="clear" w:color="auto" w:fill="FFFFFF"/>
            <w:vAlign w:val="center"/>
          </w:tcPr>
          <w:p w:rsidR="00072F9A" w:rsidRPr="00072F9A" w:rsidRDefault="00072F9A" w:rsidP="00072F9A">
            <w:pPr>
              <w:keepNext/>
              <w:shd w:val="clear" w:color="auto" w:fill="FFFFFF"/>
              <w:jc w:val="center"/>
              <w:outlineLvl w:val="1"/>
              <w:rPr>
                <w:sz w:val="20"/>
                <w:szCs w:val="20"/>
              </w:rPr>
            </w:pPr>
            <w:r w:rsidRPr="00072F9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hRule="exact" w:val="259"/>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Подпорожском районе </w:t>
            </w:r>
            <w:r w:rsidRPr="00072F9A">
              <w:rPr>
                <w:rFonts w:eastAsia="Calibri"/>
                <w:b/>
                <w:bCs/>
                <w:sz w:val="20"/>
                <w:szCs w:val="20"/>
                <w:shd w:val="clear" w:color="auto" w:fill="FFFFFF"/>
                <w:lang w:eastAsia="en-US"/>
              </w:rPr>
              <w:t>Ленинградской области</w:t>
            </w:r>
          </w:p>
        </w:tc>
      </w:tr>
      <w:tr w:rsidR="00072F9A" w:rsidRPr="00072F9A" w:rsidTr="00422DB7">
        <w:trPr>
          <w:trHeight w:hRule="exact" w:val="892"/>
        </w:trPr>
        <w:tc>
          <w:tcPr>
            <w:tcW w:w="709" w:type="dxa"/>
            <w:shd w:val="clear" w:color="auto" w:fill="FFFFFF"/>
            <w:vAlign w:val="center"/>
          </w:tcPr>
          <w:p w:rsidR="00072F9A" w:rsidRPr="00072F9A" w:rsidRDefault="00072F9A" w:rsidP="00072F9A">
            <w:pPr>
              <w:widowControl w:val="0"/>
              <w:suppressAutoHyphens/>
              <w:spacing w:after="200" w:line="276" w:lineRule="auto"/>
              <w:ind w:left="-10" w:firstLine="10"/>
              <w:contextualSpacing/>
              <w:jc w:val="center"/>
              <w:rPr>
                <w:sz w:val="20"/>
                <w:szCs w:val="20"/>
                <w:lang w:eastAsia="ar-SA"/>
              </w:rPr>
            </w:pPr>
            <w:r w:rsidRPr="00072F9A">
              <w:rPr>
                <w:sz w:val="20"/>
                <w:szCs w:val="20"/>
                <w:lang w:eastAsia="ar-SA"/>
              </w:rPr>
              <w:lastRenderedPageBreak/>
              <w:t>13</w:t>
            </w:r>
          </w:p>
        </w:tc>
        <w:tc>
          <w:tcPr>
            <w:tcW w:w="2270" w:type="dxa"/>
            <w:shd w:val="clear" w:color="auto" w:fill="FFFFFF"/>
            <w:vAlign w:val="center"/>
          </w:tcPr>
          <w:p w:rsidR="00072F9A" w:rsidRPr="00072F9A" w:rsidRDefault="00072F9A" w:rsidP="00072F9A">
            <w:pPr>
              <w:widowControl w:val="0"/>
              <w:suppressAutoHyphens/>
              <w:autoSpaceDN w:val="0"/>
              <w:jc w:val="center"/>
              <w:rPr>
                <w:color w:val="000000"/>
                <w:sz w:val="20"/>
                <w:szCs w:val="20"/>
              </w:rPr>
            </w:pPr>
            <w:r w:rsidRPr="00072F9A">
              <w:rPr>
                <w:color w:val="000000"/>
                <w:sz w:val="20"/>
                <w:szCs w:val="20"/>
              </w:rPr>
              <w:t>Филиал ГБУ ЛО «МФЦ» «</w:t>
            </w:r>
            <w:r w:rsidRPr="00072F9A">
              <w:rPr>
                <w:bCs/>
                <w:sz w:val="20"/>
                <w:szCs w:val="20"/>
                <w:lang w:eastAsia="ar-SA"/>
              </w:rPr>
              <w:t>Лодейнопольский</w:t>
            </w:r>
            <w:r w:rsidRPr="00072F9A">
              <w:rPr>
                <w:color w:val="000000"/>
                <w:sz w:val="20"/>
                <w:szCs w:val="20"/>
              </w:rPr>
              <w:t>»-отдел «Подпорожье»</w:t>
            </w:r>
          </w:p>
        </w:tc>
        <w:tc>
          <w:tcPr>
            <w:tcW w:w="3683" w:type="dxa"/>
            <w:shd w:val="clear" w:color="auto" w:fill="FFFFFF"/>
            <w:vAlign w:val="center"/>
          </w:tcPr>
          <w:p w:rsidR="00072F9A" w:rsidRPr="00072F9A" w:rsidRDefault="00072F9A" w:rsidP="00072F9A">
            <w:pPr>
              <w:shd w:val="clear" w:color="auto" w:fill="FFFFFF"/>
              <w:jc w:val="center"/>
              <w:rPr>
                <w:color w:val="000000"/>
                <w:sz w:val="20"/>
                <w:szCs w:val="20"/>
              </w:rPr>
            </w:pPr>
            <w:r w:rsidRPr="00072F9A">
              <w:rPr>
                <w:color w:val="000000"/>
                <w:sz w:val="20"/>
                <w:szCs w:val="20"/>
              </w:rPr>
              <w:t>187780, Ленинградская область, г. Подпорожье, ул. Октябрят д.3</w:t>
            </w:r>
          </w:p>
        </w:tc>
        <w:tc>
          <w:tcPr>
            <w:tcW w:w="2125" w:type="dxa"/>
            <w:shd w:val="clear" w:color="auto" w:fill="FFFFFF"/>
            <w:vAlign w:val="center"/>
          </w:tcPr>
          <w:p w:rsidR="00072F9A" w:rsidRPr="00072F9A" w:rsidRDefault="00072F9A" w:rsidP="00072F9A">
            <w:pPr>
              <w:jc w:val="center"/>
              <w:rPr>
                <w:color w:val="000000"/>
                <w:sz w:val="20"/>
                <w:szCs w:val="20"/>
              </w:rPr>
            </w:pPr>
            <w:r w:rsidRPr="00072F9A">
              <w:rPr>
                <w:bCs/>
                <w:color w:val="000000"/>
                <w:sz w:val="20"/>
                <w:szCs w:val="20"/>
              </w:rPr>
              <w:t>Понедельник - суббота с 9.00 до 20.00. Воскресенье - выходной</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072F9A" w:rsidRPr="00072F9A" w:rsidTr="00422DB7">
        <w:trPr>
          <w:trHeight w:val="285"/>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Предоставление услуг в</w:t>
            </w:r>
            <w:r w:rsidRPr="00072F9A">
              <w:rPr>
                <w:rFonts w:eastAsia="Calibri"/>
                <w:b/>
                <w:sz w:val="20"/>
                <w:szCs w:val="20"/>
                <w:shd w:val="clear" w:color="auto" w:fill="FFFFFF"/>
                <w:lang w:eastAsia="en-US"/>
              </w:rPr>
              <w:t xml:space="preserve"> Приозерском районе </w:t>
            </w:r>
            <w:r w:rsidRPr="00072F9A">
              <w:rPr>
                <w:b/>
                <w:bCs/>
                <w:sz w:val="20"/>
                <w:szCs w:val="20"/>
                <w:lang w:eastAsia="ar-SA"/>
              </w:rPr>
              <w:t>Ленинградской области</w:t>
            </w:r>
          </w:p>
        </w:tc>
      </w:tr>
      <w:tr w:rsidR="00072F9A" w:rsidRPr="00072F9A" w:rsidTr="00422DB7">
        <w:trPr>
          <w:trHeight w:hRule="exact" w:val="918"/>
        </w:trPr>
        <w:tc>
          <w:tcPr>
            <w:tcW w:w="709" w:type="dxa"/>
            <w:vMerge w:val="restart"/>
            <w:shd w:val="clear" w:color="auto" w:fill="FFFFFF"/>
            <w:vAlign w:val="center"/>
          </w:tcPr>
          <w:p w:rsidR="00072F9A" w:rsidRPr="00072F9A" w:rsidRDefault="00072F9A" w:rsidP="00072F9A">
            <w:pPr>
              <w:widowControl w:val="0"/>
              <w:suppressAutoHyphens/>
              <w:spacing w:after="200" w:line="276" w:lineRule="auto"/>
              <w:contextualSpacing/>
              <w:jc w:val="center"/>
              <w:rPr>
                <w:sz w:val="20"/>
                <w:szCs w:val="20"/>
                <w:lang w:eastAsia="ar-SA"/>
              </w:rPr>
            </w:pPr>
            <w:r w:rsidRPr="00072F9A">
              <w:rPr>
                <w:sz w:val="20"/>
                <w:szCs w:val="20"/>
                <w:lang w:eastAsia="ar-SA"/>
              </w:rPr>
              <w:t>14</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«Приозерск» - отдел «Сосново»</w:t>
            </w: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188731, Россия,</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pacing w:after="200" w:line="276" w:lineRule="auto"/>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699"/>
        </w:trPr>
        <w:tc>
          <w:tcPr>
            <w:tcW w:w="709" w:type="dxa"/>
            <w:vMerge/>
            <w:shd w:val="clear" w:color="auto" w:fill="FFFFFF"/>
            <w:vAlign w:val="center"/>
          </w:tcPr>
          <w:p w:rsidR="00072F9A" w:rsidRPr="00072F9A" w:rsidRDefault="00072F9A" w:rsidP="00072F9A">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«Приозерск»</w:t>
            </w:r>
          </w:p>
          <w:p w:rsidR="00072F9A" w:rsidRPr="00072F9A" w:rsidRDefault="00072F9A" w:rsidP="00072F9A">
            <w:pPr>
              <w:widowControl w:val="0"/>
              <w:suppressAutoHyphens/>
              <w:jc w:val="center"/>
              <w:rPr>
                <w:bCs/>
                <w:sz w:val="20"/>
                <w:szCs w:val="20"/>
                <w:lang w:eastAsia="ar-SA"/>
              </w:rPr>
            </w:pP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spacing w:after="200" w:line="276" w:lineRule="auto"/>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59"/>
        </w:trPr>
        <w:tc>
          <w:tcPr>
            <w:tcW w:w="10206" w:type="dxa"/>
            <w:gridSpan w:val="5"/>
            <w:shd w:val="clear" w:color="auto" w:fill="FFFFFF"/>
            <w:vAlign w:val="center"/>
          </w:tcPr>
          <w:p w:rsidR="00072F9A" w:rsidRPr="00072F9A" w:rsidRDefault="00072F9A" w:rsidP="00072F9A">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Сланцевском районе </w:t>
            </w:r>
            <w:r w:rsidRPr="00072F9A">
              <w:rPr>
                <w:b/>
                <w:bCs/>
                <w:sz w:val="20"/>
                <w:szCs w:val="20"/>
                <w:lang w:eastAsia="ar-SA"/>
              </w:rPr>
              <w:t>Ленинградской области</w:t>
            </w:r>
          </w:p>
        </w:tc>
      </w:tr>
      <w:tr w:rsidR="00072F9A" w:rsidRPr="00072F9A" w:rsidTr="00422DB7">
        <w:trPr>
          <w:trHeight w:hRule="exact" w:val="758"/>
        </w:trPr>
        <w:tc>
          <w:tcPr>
            <w:tcW w:w="709" w:type="dxa"/>
            <w:shd w:val="clear" w:color="auto" w:fill="FFFFFF"/>
            <w:vAlign w:val="center"/>
          </w:tcPr>
          <w:p w:rsidR="00072F9A" w:rsidRPr="00072F9A" w:rsidRDefault="00072F9A" w:rsidP="00072F9A">
            <w:pPr>
              <w:widowControl w:val="0"/>
              <w:suppressAutoHyphens/>
              <w:spacing w:after="200" w:line="276" w:lineRule="auto"/>
              <w:contextualSpacing/>
              <w:jc w:val="center"/>
              <w:rPr>
                <w:bCs/>
                <w:sz w:val="20"/>
                <w:szCs w:val="20"/>
                <w:lang w:eastAsia="ar-SA"/>
              </w:rPr>
            </w:pPr>
            <w:r w:rsidRPr="00072F9A">
              <w:rPr>
                <w:bCs/>
                <w:sz w:val="20"/>
                <w:szCs w:val="20"/>
                <w:lang w:eastAsia="ar-SA"/>
              </w:rPr>
              <w:t>15</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«Сланцевский»</w:t>
            </w: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188565, Россия, Ленинградская область,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г. Сланцы, ул. Кирова, д. 16А</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rFonts w:eastAsia="Calibri"/>
                <w:color w:val="FF0000"/>
                <w:sz w:val="20"/>
                <w:szCs w:val="20"/>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420"/>
        </w:trPr>
        <w:tc>
          <w:tcPr>
            <w:tcW w:w="10206" w:type="dxa"/>
            <w:gridSpan w:val="5"/>
            <w:tcBorders>
              <w:top w:val="nil"/>
            </w:tcBorders>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
                <w:bCs/>
                <w:sz w:val="20"/>
                <w:szCs w:val="20"/>
                <w:lang w:eastAsia="ar-SA"/>
              </w:rPr>
              <w:t>Предоставление услуг в г. Сосновый Бор Ленинградской области</w:t>
            </w:r>
          </w:p>
        </w:tc>
      </w:tr>
      <w:tr w:rsidR="00072F9A" w:rsidRPr="00072F9A" w:rsidTr="00422DB7">
        <w:trPr>
          <w:trHeight w:hRule="exact" w:val="808"/>
        </w:trPr>
        <w:tc>
          <w:tcPr>
            <w:tcW w:w="709" w:type="dxa"/>
            <w:shd w:val="clear" w:color="auto" w:fill="FFFFFF"/>
            <w:vAlign w:val="center"/>
          </w:tcPr>
          <w:p w:rsidR="00072F9A" w:rsidRPr="00072F9A" w:rsidRDefault="00072F9A" w:rsidP="00072F9A">
            <w:pPr>
              <w:widowControl w:val="0"/>
              <w:suppressAutoHyphens/>
              <w:spacing w:after="200" w:line="276" w:lineRule="auto"/>
              <w:contextualSpacing/>
              <w:jc w:val="center"/>
              <w:rPr>
                <w:bCs/>
                <w:sz w:val="20"/>
                <w:szCs w:val="20"/>
                <w:lang w:eastAsia="ar-SA"/>
              </w:rPr>
            </w:pPr>
            <w:r w:rsidRPr="00072F9A">
              <w:rPr>
                <w:bCs/>
                <w:sz w:val="20"/>
                <w:szCs w:val="20"/>
                <w:lang w:eastAsia="ar-SA"/>
              </w:rPr>
              <w:t>16</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sz w:val="20"/>
                <w:szCs w:val="20"/>
              </w:rPr>
              <w:t>Филиал ГБУ ЛО «МФЦ» «Сосновоборский»</w:t>
            </w:r>
          </w:p>
        </w:tc>
        <w:tc>
          <w:tcPr>
            <w:tcW w:w="3683" w:type="dxa"/>
            <w:shd w:val="clear" w:color="auto" w:fill="FFFFFF"/>
            <w:vAlign w:val="center"/>
          </w:tcPr>
          <w:p w:rsidR="00072F9A" w:rsidRPr="00072F9A" w:rsidRDefault="00072F9A" w:rsidP="00072F9A">
            <w:pPr>
              <w:widowControl w:val="0"/>
              <w:suppressAutoHyphens/>
              <w:jc w:val="center"/>
              <w:rPr>
                <w:sz w:val="20"/>
                <w:szCs w:val="20"/>
              </w:rPr>
            </w:pPr>
            <w:r w:rsidRPr="00072F9A">
              <w:rPr>
                <w:sz w:val="20"/>
                <w:szCs w:val="20"/>
              </w:rPr>
              <w:t xml:space="preserve">188540, Россия, Ленинградская область, </w:t>
            </w:r>
          </w:p>
          <w:p w:rsidR="00072F9A" w:rsidRPr="00072F9A" w:rsidRDefault="00072F9A" w:rsidP="00072F9A">
            <w:pPr>
              <w:widowControl w:val="0"/>
              <w:suppressAutoHyphens/>
              <w:jc w:val="center"/>
              <w:rPr>
                <w:bCs/>
                <w:sz w:val="20"/>
                <w:szCs w:val="20"/>
                <w:lang w:eastAsia="ar-SA"/>
              </w:rPr>
            </w:pPr>
            <w:r w:rsidRPr="00072F9A">
              <w:rPr>
                <w:sz w:val="20"/>
                <w:szCs w:val="20"/>
              </w:rPr>
              <w:t>г. Сосновый Бор, ул. Мира, д.1</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rFonts w:ascii="Calibri" w:eastAsia="Calibri" w:hAnsi="Calibri"/>
                <w:sz w:val="20"/>
                <w:szCs w:val="20"/>
                <w:u w:val="single"/>
                <w:lang w:eastAsia="en-US"/>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273"/>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Тихвинском районе </w:t>
            </w:r>
            <w:r w:rsidRPr="00072F9A">
              <w:rPr>
                <w:b/>
                <w:bCs/>
                <w:sz w:val="20"/>
                <w:szCs w:val="20"/>
                <w:lang w:eastAsia="ar-SA"/>
              </w:rPr>
              <w:t>Ленинградской области</w:t>
            </w:r>
          </w:p>
        </w:tc>
      </w:tr>
      <w:tr w:rsidR="00072F9A" w:rsidRPr="00072F9A" w:rsidTr="00422DB7">
        <w:trPr>
          <w:trHeight w:hRule="exact" w:val="720"/>
        </w:trPr>
        <w:tc>
          <w:tcPr>
            <w:tcW w:w="709" w:type="dxa"/>
            <w:shd w:val="clear" w:color="auto" w:fill="FFFFFF"/>
            <w:vAlign w:val="center"/>
          </w:tcPr>
          <w:p w:rsidR="00072F9A" w:rsidRPr="00072F9A" w:rsidRDefault="00072F9A" w:rsidP="00072F9A">
            <w:pPr>
              <w:widowControl w:val="0"/>
              <w:suppressAutoHyphens/>
              <w:spacing w:after="200" w:line="276" w:lineRule="auto"/>
              <w:contextualSpacing/>
              <w:jc w:val="center"/>
              <w:rPr>
                <w:bCs/>
                <w:sz w:val="20"/>
                <w:szCs w:val="20"/>
                <w:lang w:eastAsia="ar-SA"/>
              </w:rPr>
            </w:pPr>
            <w:r w:rsidRPr="00072F9A">
              <w:rPr>
                <w:bCs/>
                <w:sz w:val="20"/>
                <w:szCs w:val="20"/>
                <w:lang w:eastAsia="ar-SA"/>
              </w:rPr>
              <w:t>17</w:t>
            </w:r>
          </w:p>
        </w:tc>
        <w:tc>
          <w:tcPr>
            <w:tcW w:w="2270"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«Тихвинский»</w:t>
            </w:r>
          </w:p>
          <w:p w:rsidR="00072F9A" w:rsidRPr="00072F9A" w:rsidRDefault="00072F9A" w:rsidP="00072F9A">
            <w:pPr>
              <w:widowControl w:val="0"/>
              <w:suppressAutoHyphens/>
              <w:jc w:val="center"/>
              <w:rPr>
                <w:bCs/>
                <w:sz w:val="20"/>
                <w:szCs w:val="20"/>
                <w:lang w:eastAsia="ar-SA"/>
              </w:rPr>
            </w:pPr>
          </w:p>
        </w:tc>
        <w:tc>
          <w:tcPr>
            <w:tcW w:w="3683"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187553, Россия, Ленинградская область, Тихвинский район,  </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г. Тихвин, 1-й микрорайон, д.2</w:t>
            </w:r>
          </w:p>
          <w:p w:rsidR="00072F9A" w:rsidRPr="00072F9A" w:rsidRDefault="00072F9A" w:rsidP="00072F9A">
            <w:pPr>
              <w:widowControl w:val="0"/>
              <w:suppressAutoHyphens/>
              <w:jc w:val="center"/>
              <w:rPr>
                <w:bCs/>
                <w:sz w:val="20"/>
                <w:szCs w:val="20"/>
                <w:lang w:eastAsia="ar-SA"/>
              </w:rPr>
            </w:pP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sz w:val="20"/>
                <w:szCs w:val="20"/>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292"/>
        </w:trPr>
        <w:tc>
          <w:tcPr>
            <w:tcW w:w="10206" w:type="dxa"/>
            <w:gridSpan w:val="5"/>
            <w:shd w:val="clear" w:color="auto" w:fill="FFFFFF"/>
            <w:vAlign w:val="center"/>
          </w:tcPr>
          <w:p w:rsidR="00072F9A" w:rsidRPr="00072F9A" w:rsidRDefault="00072F9A" w:rsidP="00072F9A">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Тосненском районе </w:t>
            </w:r>
            <w:r w:rsidRPr="00072F9A">
              <w:rPr>
                <w:b/>
                <w:bCs/>
                <w:sz w:val="20"/>
                <w:szCs w:val="20"/>
                <w:lang w:eastAsia="ar-SA"/>
              </w:rPr>
              <w:t>Ленинградской области</w:t>
            </w:r>
          </w:p>
        </w:tc>
      </w:tr>
      <w:tr w:rsidR="00072F9A" w:rsidRPr="00072F9A" w:rsidTr="00422DB7">
        <w:trPr>
          <w:trHeight w:hRule="exact" w:val="694"/>
        </w:trPr>
        <w:tc>
          <w:tcPr>
            <w:tcW w:w="709" w:type="dxa"/>
            <w:shd w:val="clear" w:color="auto" w:fill="auto"/>
            <w:vAlign w:val="center"/>
          </w:tcPr>
          <w:p w:rsidR="00072F9A" w:rsidRPr="00072F9A" w:rsidRDefault="00072F9A" w:rsidP="00072F9A">
            <w:pPr>
              <w:suppressAutoHyphens/>
              <w:spacing w:after="200" w:line="276" w:lineRule="auto"/>
              <w:contextualSpacing/>
              <w:jc w:val="center"/>
              <w:rPr>
                <w:sz w:val="20"/>
                <w:szCs w:val="20"/>
              </w:rPr>
            </w:pPr>
            <w:r w:rsidRPr="00072F9A">
              <w:rPr>
                <w:sz w:val="20"/>
                <w:szCs w:val="20"/>
              </w:rPr>
              <w:t>18</w:t>
            </w:r>
          </w:p>
        </w:tc>
        <w:tc>
          <w:tcPr>
            <w:tcW w:w="2270" w:type="dxa"/>
            <w:shd w:val="clear" w:color="auto" w:fill="auto"/>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Филиал ГБУ ЛО «МФЦ» «Тосненский»</w:t>
            </w:r>
          </w:p>
        </w:tc>
        <w:tc>
          <w:tcPr>
            <w:tcW w:w="3683" w:type="dxa"/>
            <w:shd w:val="clear" w:color="auto" w:fill="auto"/>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187000, Россия, Ленинградская область, Тосненский район,</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г. Тосно, ул. Советская, д. 9В</w:t>
            </w:r>
          </w:p>
        </w:tc>
        <w:tc>
          <w:tcPr>
            <w:tcW w:w="2125" w:type="dxa"/>
            <w:shd w:val="clear" w:color="auto" w:fill="FFFFFF"/>
            <w:vAlign w:val="center"/>
          </w:tcPr>
          <w:p w:rsidR="00072F9A" w:rsidRPr="00072F9A" w:rsidRDefault="00072F9A" w:rsidP="00072F9A">
            <w:pPr>
              <w:widowControl w:val="0"/>
              <w:suppressAutoHyphens/>
              <w:jc w:val="center"/>
              <w:rPr>
                <w:bCs/>
                <w:sz w:val="20"/>
                <w:szCs w:val="20"/>
                <w:lang w:eastAsia="ar-SA"/>
              </w:rPr>
            </w:pPr>
            <w:r w:rsidRPr="00072F9A">
              <w:rPr>
                <w:bCs/>
                <w:sz w:val="20"/>
                <w:szCs w:val="20"/>
                <w:lang w:eastAsia="ar-SA"/>
              </w:rPr>
              <w:t>С 9.00 до 21.00</w:t>
            </w:r>
          </w:p>
          <w:p w:rsidR="00072F9A" w:rsidRPr="00072F9A" w:rsidRDefault="00072F9A" w:rsidP="00072F9A">
            <w:pPr>
              <w:widowControl w:val="0"/>
              <w:suppressAutoHyphens/>
              <w:jc w:val="center"/>
              <w:rPr>
                <w:bCs/>
                <w:sz w:val="20"/>
                <w:szCs w:val="20"/>
                <w:lang w:eastAsia="ar-SA"/>
              </w:rPr>
            </w:pPr>
            <w:r w:rsidRPr="00072F9A">
              <w:rPr>
                <w:bCs/>
                <w:sz w:val="20"/>
                <w:szCs w:val="20"/>
                <w:lang w:eastAsia="ar-SA"/>
              </w:rPr>
              <w:t xml:space="preserve">ежедневно, </w:t>
            </w:r>
          </w:p>
          <w:p w:rsidR="00072F9A" w:rsidRPr="00072F9A" w:rsidRDefault="00072F9A" w:rsidP="00072F9A">
            <w:pPr>
              <w:widowControl w:val="0"/>
              <w:suppressAutoHyphens/>
              <w:jc w:val="center"/>
              <w:rPr>
                <w:sz w:val="20"/>
                <w:szCs w:val="20"/>
                <w:u w:val="single"/>
                <w:lang w:eastAsia="ar-SA"/>
              </w:rPr>
            </w:pPr>
            <w:r w:rsidRPr="00072F9A">
              <w:rPr>
                <w:bCs/>
                <w:sz w:val="20"/>
                <w:szCs w:val="20"/>
                <w:lang w:eastAsia="ar-SA"/>
              </w:rPr>
              <w:t>без перерыва</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072F9A" w:rsidRPr="00072F9A" w:rsidTr="00422DB7">
        <w:trPr>
          <w:trHeight w:hRule="exact" w:val="306"/>
        </w:trPr>
        <w:tc>
          <w:tcPr>
            <w:tcW w:w="10206" w:type="dxa"/>
            <w:gridSpan w:val="5"/>
            <w:shd w:val="clear" w:color="auto" w:fill="auto"/>
            <w:vAlign w:val="center"/>
          </w:tcPr>
          <w:p w:rsidR="00072F9A" w:rsidRPr="00072F9A" w:rsidRDefault="00072F9A" w:rsidP="00072F9A">
            <w:pPr>
              <w:widowControl w:val="0"/>
              <w:suppressAutoHyphens/>
              <w:jc w:val="center"/>
              <w:rPr>
                <w:b/>
                <w:sz w:val="20"/>
                <w:szCs w:val="20"/>
                <w:lang w:eastAsia="ar-SA"/>
              </w:rPr>
            </w:pPr>
            <w:r w:rsidRPr="00072F9A">
              <w:rPr>
                <w:b/>
                <w:sz w:val="20"/>
                <w:szCs w:val="20"/>
                <w:lang w:eastAsia="ar-SA"/>
              </w:rPr>
              <w:t>Уполномоченный МФЦ на территории Ленинградской области</w:t>
            </w:r>
          </w:p>
        </w:tc>
      </w:tr>
      <w:tr w:rsidR="00072F9A" w:rsidRPr="00072F9A" w:rsidTr="00422DB7">
        <w:trPr>
          <w:trHeight w:hRule="exact" w:val="2329"/>
        </w:trPr>
        <w:tc>
          <w:tcPr>
            <w:tcW w:w="709" w:type="dxa"/>
            <w:shd w:val="clear" w:color="auto" w:fill="auto"/>
            <w:vAlign w:val="center"/>
          </w:tcPr>
          <w:p w:rsidR="00072F9A" w:rsidRPr="00072F9A" w:rsidRDefault="00072F9A" w:rsidP="00072F9A">
            <w:pPr>
              <w:suppressAutoHyphens/>
              <w:spacing w:after="200" w:line="276" w:lineRule="auto"/>
              <w:ind w:left="-10"/>
              <w:contextualSpacing/>
              <w:jc w:val="center"/>
              <w:rPr>
                <w:sz w:val="20"/>
                <w:szCs w:val="20"/>
              </w:rPr>
            </w:pPr>
            <w:r w:rsidRPr="00072F9A">
              <w:rPr>
                <w:sz w:val="20"/>
                <w:szCs w:val="20"/>
              </w:rPr>
              <w:t>19</w:t>
            </w:r>
          </w:p>
        </w:tc>
        <w:tc>
          <w:tcPr>
            <w:tcW w:w="2270" w:type="dxa"/>
            <w:shd w:val="clear" w:color="auto" w:fill="auto"/>
            <w:vAlign w:val="center"/>
          </w:tcPr>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ГБУ ЛО «МФЦ»</w:t>
            </w:r>
          </w:p>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i/>
                <w:color w:val="000000"/>
                <w:sz w:val="20"/>
                <w:szCs w:val="20"/>
                <w:lang w:eastAsia="ar-SA"/>
              </w:rPr>
              <w:t>(обслуживание заявителей не осуществляется</w:t>
            </w:r>
            <w:r w:rsidRPr="00072F9A">
              <w:rPr>
                <w:rFonts w:eastAsia="Calibri"/>
                <w:color w:val="000000"/>
                <w:sz w:val="20"/>
                <w:szCs w:val="20"/>
                <w:lang w:eastAsia="ar-SA"/>
              </w:rPr>
              <w:t>)</w:t>
            </w:r>
          </w:p>
        </w:tc>
        <w:tc>
          <w:tcPr>
            <w:tcW w:w="3683" w:type="dxa"/>
            <w:shd w:val="clear" w:color="auto" w:fill="auto"/>
            <w:vAlign w:val="center"/>
          </w:tcPr>
          <w:p w:rsidR="00072F9A" w:rsidRPr="00072F9A" w:rsidRDefault="00072F9A" w:rsidP="00072F9A">
            <w:pPr>
              <w:shd w:val="clear" w:color="auto" w:fill="FFFFFF"/>
              <w:jc w:val="center"/>
              <w:rPr>
                <w:bCs/>
                <w:i/>
                <w:color w:val="000000"/>
                <w:sz w:val="20"/>
                <w:szCs w:val="20"/>
              </w:rPr>
            </w:pPr>
            <w:r w:rsidRPr="00072F9A">
              <w:rPr>
                <w:bCs/>
                <w:i/>
                <w:color w:val="000000"/>
                <w:sz w:val="20"/>
                <w:szCs w:val="20"/>
              </w:rPr>
              <w:t>Юридический адрес:</w:t>
            </w:r>
          </w:p>
          <w:p w:rsidR="00072F9A" w:rsidRPr="00072F9A" w:rsidRDefault="00072F9A" w:rsidP="00072F9A">
            <w:pPr>
              <w:shd w:val="clear" w:color="auto" w:fill="FFFFFF"/>
              <w:jc w:val="center"/>
              <w:rPr>
                <w:color w:val="000000"/>
                <w:sz w:val="20"/>
                <w:szCs w:val="20"/>
              </w:rPr>
            </w:pPr>
            <w:r w:rsidRPr="00072F9A">
              <w:rPr>
                <w:color w:val="000000"/>
                <w:sz w:val="20"/>
                <w:szCs w:val="20"/>
              </w:rPr>
              <w:t xml:space="preserve">188641, Ленинградская область, Всеволожский район, </w:t>
            </w:r>
          </w:p>
          <w:p w:rsidR="00072F9A" w:rsidRPr="00072F9A" w:rsidRDefault="00072F9A" w:rsidP="00072F9A">
            <w:pPr>
              <w:shd w:val="clear" w:color="auto" w:fill="FFFFFF"/>
              <w:jc w:val="center"/>
              <w:rPr>
                <w:color w:val="000000"/>
                <w:sz w:val="20"/>
                <w:szCs w:val="20"/>
              </w:rPr>
            </w:pPr>
            <w:r w:rsidRPr="00072F9A">
              <w:rPr>
                <w:color w:val="000000"/>
                <w:sz w:val="20"/>
                <w:szCs w:val="20"/>
              </w:rPr>
              <w:t>дер. Новосаратовка-центр, д.8</w:t>
            </w:r>
          </w:p>
          <w:p w:rsidR="00072F9A" w:rsidRPr="00072F9A" w:rsidRDefault="00072F9A" w:rsidP="00072F9A">
            <w:pPr>
              <w:shd w:val="clear" w:color="auto" w:fill="FFFFFF"/>
              <w:jc w:val="center"/>
              <w:rPr>
                <w:bCs/>
                <w:i/>
                <w:color w:val="000000"/>
                <w:sz w:val="20"/>
                <w:szCs w:val="20"/>
              </w:rPr>
            </w:pPr>
            <w:r w:rsidRPr="00072F9A">
              <w:rPr>
                <w:bCs/>
                <w:i/>
                <w:color w:val="000000"/>
                <w:sz w:val="20"/>
                <w:szCs w:val="20"/>
              </w:rPr>
              <w:t>Почтовый адрес:</w:t>
            </w:r>
          </w:p>
          <w:p w:rsidR="00072F9A" w:rsidRPr="00072F9A" w:rsidRDefault="00072F9A" w:rsidP="00072F9A">
            <w:pPr>
              <w:shd w:val="clear" w:color="auto" w:fill="FFFFFF"/>
              <w:jc w:val="center"/>
              <w:rPr>
                <w:color w:val="000000"/>
                <w:sz w:val="20"/>
                <w:szCs w:val="20"/>
              </w:rPr>
            </w:pPr>
            <w:r w:rsidRPr="00072F9A">
              <w:rPr>
                <w:color w:val="000000"/>
                <w:sz w:val="20"/>
                <w:szCs w:val="20"/>
              </w:rPr>
              <w:t xml:space="preserve">191311, г. Санкт-Петербург, </w:t>
            </w:r>
          </w:p>
          <w:p w:rsidR="00072F9A" w:rsidRPr="00072F9A" w:rsidRDefault="00072F9A" w:rsidP="00072F9A">
            <w:pPr>
              <w:shd w:val="clear" w:color="auto" w:fill="FFFFFF"/>
              <w:jc w:val="center"/>
              <w:rPr>
                <w:color w:val="000000"/>
                <w:sz w:val="20"/>
                <w:szCs w:val="20"/>
              </w:rPr>
            </w:pPr>
            <w:r w:rsidRPr="00072F9A">
              <w:rPr>
                <w:color w:val="000000"/>
                <w:sz w:val="20"/>
                <w:szCs w:val="20"/>
              </w:rPr>
              <w:t>ул. Смольного, д. 3, лит. А</w:t>
            </w:r>
          </w:p>
          <w:p w:rsidR="00072F9A" w:rsidRPr="00072F9A" w:rsidRDefault="00072F9A" w:rsidP="00072F9A">
            <w:pPr>
              <w:shd w:val="clear" w:color="auto" w:fill="FFFFFF"/>
              <w:jc w:val="center"/>
              <w:rPr>
                <w:i/>
                <w:color w:val="000000"/>
                <w:sz w:val="20"/>
                <w:szCs w:val="20"/>
              </w:rPr>
            </w:pPr>
            <w:r w:rsidRPr="00072F9A">
              <w:rPr>
                <w:bCs/>
                <w:i/>
                <w:color w:val="000000"/>
                <w:sz w:val="20"/>
                <w:szCs w:val="20"/>
              </w:rPr>
              <w:t>Фактический адрес</w:t>
            </w:r>
            <w:r w:rsidRPr="00072F9A">
              <w:rPr>
                <w:b/>
                <w:i/>
                <w:color w:val="000000"/>
                <w:sz w:val="20"/>
                <w:szCs w:val="20"/>
              </w:rPr>
              <w:t>:</w:t>
            </w:r>
          </w:p>
          <w:p w:rsidR="00072F9A" w:rsidRPr="00072F9A" w:rsidRDefault="00072F9A" w:rsidP="00072F9A">
            <w:pPr>
              <w:shd w:val="clear" w:color="auto" w:fill="FFFFFF"/>
              <w:jc w:val="center"/>
              <w:rPr>
                <w:color w:val="000000"/>
                <w:sz w:val="20"/>
                <w:szCs w:val="20"/>
              </w:rPr>
            </w:pPr>
            <w:r w:rsidRPr="00072F9A">
              <w:rPr>
                <w:color w:val="000000"/>
                <w:sz w:val="20"/>
                <w:szCs w:val="20"/>
              </w:rPr>
              <w:t>191024, г. Санкт-Петербург,  </w:t>
            </w:r>
          </w:p>
          <w:p w:rsidR="00072F9A" w:rsidRPr="00072F9A" w:rsidRDefault="00072F9A" w:rsidP="00072F9A">
            <w:pPr>
              <w:shd w:val="clear" w:color="auto" w:fill="FFFFFF"/>
              <w:jc w:val="center"/>
              <w:rPr>
                <w:color w:val="000000"/>
                <w:sz w:val="20"/>
                <w:szCs w:val="20"/>
              </w:rPr>
            </w:pPr>
            <w:r w:rsidRPr="00072F9A">
              <w:rPr>
                <w:color w:val="000000"/>
                <w:sz w:val="20"/>
                <w:szCs w:val="20"/>
              </w:rPr>
              <w:t>пр. Бакунина, д. 5, лит. А</w:t>
            </w:r>
          </w:p>
        </w:tc>
        <w:tc>
          <w:tcPr>
            <w:tcW w:w="2125" w:type="dxa"/>
            <w:shd w:val="clear" w:color="auto" w:fill="FFFFFF"/>
            <w:vAlign w:val="center"/>
          </w:tcPr>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пн-чт –</w:t>
            </w:r>
          </w:p>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с 9.00 до 18.00,</w:t>
            </w:r>
          </w:p>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пт. –</w:t>
            </w:r>
          </w:p>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 xml:space="preserve">с 9.00 до 17.00, </w:t>
            </w:r>
          </w:p>
          <w:p w:rsidR="00072F9A" w:rsidRPr="00072F9A" w:rsidRDefault="00072F9A" w:rsidP="00072F9A">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перерыв с</w:t>
            </w:r>
          </w:p>
          <w:p w:rsidR="00072F9A" w:rsidRPr="00072F9A" w:rsidRDefault="00072F9A" w:rsidP="00072F9A">
            <w:pPr>
              <w:widowControl w:val="0"/>
              <w:tabs>
                <w:tab w:val="left" w:pos="733"/>
              </w:tabs>
              <w:autoSpaceDN w:val="0"/>
              <w:jc w:val="center"/>
              <w:rPr>
                <w:rFonts w:eastAsia="Calibri"/>
                <w:color w:val="000000"/>
                <w:sz w:val="20"/>
                <w:szCs w:val="20"/>
                <w:lang w:eastAsia="ar-SA"/>
              </w:rPr>
            </w:pPr>
            <w:r w:rsidRPr="00072F9A">
              <w:rPr>
                <w:rFonts w:eastAsia="Calibri"/>
                <w:color w:val="000000"/>
                <w:sz w:val="20"/>
                <w:szCs w:val="20"/>
                <w:lang w:eastAsia="ar-SA"/>
              </w:rPr>
              <w:t>13.00 до 13.48, выходные дни -</w:t>
            </w:r>
          </w:p>
          <w:p w:rsidR="00072F9A" w:rsidRPr="00072F9A" w:rsidRDefault="00072F9A" w:rsidP="00072F9A">
            <w:pPr>
              <w:widowControl w:val="0"/>
              <w:suppressAutoHyphens/>
              <w:autoSpaceDN w:val="0"/>
              <w:ind w:left="58"/>
              <w:jc w:val="center"/>
              <w:rPr>
                <w:rFonts w:eastAsia="Calibri"/>
                <w:color w:val="000000"/>
                <w:sz w:val="20"/>
                <w:szCs w:val="20"/>
                <w:lang w:eastAsia="ar-SA"/>
              </w:rPr>
            </w:pPr>
            <w:r w:rsidRPr="00072F9A">
              <w:rPr>
                <w:rFonts w:eastAsia="Calibri"/>
                <w:color w:val="000000"/>
                <w:sz w:val="20"/>
                <w:szCs w:val="20"/>
                <w:lang w:eastAsia="ar-SA"/>
              </w:rPr>
              <w:t>сб, вс.</w:t>
            </w:r>
          </w:p>
        </w:tc>
        <w:tc>
          <w:tcPr>
            <w:tcW w:w="1419" w:type="dxa"/>
            <w:shd w:val="clear" w:color="auto" w:fill="auto"/>
            <w:vAlign w:val="center"/>
          </w:tcPr>
          <w:p w:rsidR="00072F9A" w:rsidRPr="00072F9A" w:rsidRDefault="00072F9A" w:rsidP="00072F9A">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072F9A" w:rsidRPr="00072F9A" w:rsidRDefault="00072F9A" w:rsidP="00072F9A">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bl>
    <w:p w:rsidR="00072F9A" w:rsidRDefault="00072F9A" w:rsidP="00B44076">
      <w:pPr>
        <w:widowControl w:val="0"/>
        <w:tabs>
          <w:tab w:val="left" w:pos="1134"/>
        </w:tabs>
        <w:autoSpaceDE w:val="0"/>
        <w:autoSpaceDN w:val="0"/>
        <w:adjustRightInd w:val="0"/>
        <w:ind w:firstLine="709"/>
        <w:jc w:val="center"/>
        <w:rPr>
          <w:rFonts w:eastAsia="Calibri"/>
          <w:color w:val="000000"/>
          <w:sz w:val="28"/>
          <w:szCs w:val="28"/>
          <w:lang w:eastAsia="en-US"/>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80662E">
      <w:pPr>
        <w:widowControl w:val="0"/>
        <w:autoSpaceDE w:val="0"/>
        <w:autoSpaceDN w:val="0"/>
        <w:adjustRightInd w:val="0"/>
        <w:outlineLvl w:val="1"/>
        <w:rPr>
          <w:b/>
          <w:sz w:val="28"/>
          <w:szCs w:val="28"/>
        </w:rPr>
      </w:pPr>
    </w:p>
    <w:p w:rsidR="002600BA" w:rsidRDefault="002600BA" w:rsidP="00385973">
      <w:pPr>
        <w:widowControl w:val="0"/>
        <w:autoSpaceDE w:val="0"/>
        <w:autoSpaceDN w:val="0"/>
        <w:adjustRightInd w:val="0"/>
        <w:jc w:val="right"/>
        <w:outlineLvl w:val="1"/>
        <w:rPr>
          <w:b/>
          <w:sz w:val="28"/>
          <w:szCs w:val="28"/>
        </w:rPr>
      </w:pPr>
    </w:p>
    <w:p w:rsidR="00DF093E" w:rsidRDefault="00DF093E" w:rsidP="00385973">
      <w:pPr>
        <w:widowControl w:val="0"/>
        <w:autoSpaceDE w:val="0"/>
        <w:autoSpaceDN w:val="0"/>
        <w:adjustRightInd w:val="0"/>
        <w:jc w:val="right"/>
        <w:outlineLvl w:val="1"/>
        <w:rPr>
          <w:b/>
          <w:sz w:val="28"/>
          <w:szCs w:val="28"/>
        </w:rPr>
      </w:pPr>
    </w:p>
    <w:p w:rsidR="00DF093E" w:rsidRDefault="00DF093E" w:rsidP="00385973">
      <w:pPr>
        <w:widowControl w:val="0"/>
        <w:autoSpaceDE w:val="0"/>
        <w:autoSpaceDN w:val="0"/>
        <w:adjustRightInd w:val="0"/>
        <w:jc w:val="right"/>
        <w:outlineLvl w:val="1"/>
        <w:rPr>
          <w:b/>
          <w:sz w:val="28"/>
          <w:szCs w:val="28"/>
        </w:rPr>
      </w:pPr>
    </w:p>
    <w:p w:rsidR="00DF093E" w:rsidRDefault="00DF093E" w:rsidP="00385973">
      <w:pPr>
        <w:widowControl w:val="0"/>
        <w:autoSpaceDE w:val="0"/>
        <w:autoSpaceDN w:val="0"/>
        <w:adjustRightInd w:val="0"/>
        <w:jc w:val="right"/>
        <w:outlineLvl w:val="1"/>
        <w:rPr>
          <w:b/>
          <w:sz w:val="28"/>
          <w:szCs w:val="28"/>
        </w:rPr>
      </w:pPr>
    </w:p>
    <w:p w:rsidR="00DF093E" w:rsidRPr="001C3F6F" w:rsidRDefault="00DF093E" w:rsidP="00385973">
      <w:pPr>
        <w:widowControl w:val="0"/>
        <w:autoSpaceDE w:val="0"/>
        <w:autoSpaceDN w:val="0"/>
        <w:adjustRightInd w:val="0"/>
        <w:jc w:val="right"/>
        <w:outlineLvl w:val="1"/>
        <w:rPr>
          <w:b/>
          <w:sz w:val="28"/>
          <w:szCs w:val="28"/>
        </w:rPr>
      </w:pPr>
    </w:p>
    <w:p w:rsidR="00385973" w:rsidRPr="00C538B6" w:rsidRDefault="00385973" w:rsidP="00385973">
      <w:pPr>
        <w:widowControl w:val="0"/>
        <w:autoSpaceDE w:val="0"/>
        <w:autoSpaceDN w:val="0"/>
        <w:adjustRightInd w:val="0"/>
        <w:jc w:val="right"/>
        <w:outlineLvl w:val="1"/>
        <w:rPr>
          <w:b/>
        </w:rPr>
      </w:pPr>
      <w:r w:rsidRPr="00C538B6">
        <w:rPr>
          <w:b/>
        </w:rPr>
        <w:lastRenderedPageBreak/>
        <w:t>Приложение № 4</w:t>
      </w:r>
    </w:p>
    <w:p w:rsidR="00C538B6" w:rsidRPr="00C538B6" w:rsidRDefault="00385973" w:rsidP="00C538B6">
      <w:pPr>
        <w:autoSpaceDE w:val="0"/>
        <w:autoSpaceDN w:val="0"/>
        <w:adjustRightInd w:val="0"/>
        <w:jc w:val="right"/>
        <w:outlineLvl w:val="1"/>
        <w:rPr>
          <w:b/>
        </w:rPr>
      </w:pPr>
      <w:r w:rsidRPr="001C3F6F">
        <w:rPr>
          <w:b/>
          <w:sz w:val="28"/>
          <w:szCs w:val="28"/>
        </w:rPr>
        <w:t xml:space="preserve"> </w:t>
      </w:r>
      <w:r w:rsidR="00C538B6" w:rsidRPr="00C538B6">
        <w:rPr>
          <w:b/>
        </w:rPr>
        <w:t>к административному регламенту</w:t>
      </w:r>
    </w:p>
    <w:p w:rsidR="00385973" w:rsidRPr="001C3F6F" w:rsidRDefault="00385973" w:rsidP="00385973">
      <w:pPr>
        <w:widowControl w:val="0"/>
        <w:autoSpaceDE w:val="0"/>
        <w:autoSpaceDN w:val="0"/>
        <w:adjustRightInd w:val="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385973" w:rsidRPr="00C538B6" w:rsidTr="0066295E">
        <w:trPr>
          <w:trHeight w:val="1585"/>
        </w:trPr>
        <w:tc>
          <w:tcPr>
            <w:tcW w:w="4767" w:type="dxa"/>
            <w:tcBorders>
              <w:top w:val="nil"/>
              <w:left w:val="nil"/>
              <w:bottom w:val="nil"/>
              <w:right w:val="nil"/>
            </w:tcBorders>
            <w:vAlign w:val="center"/>
          </w:tcPr>
          <w:p w:rsidR="00385973" w:rsidRPr="00C538B6" w:rsidRDefault="00385973" w:rsidP="00B51E34">
            <w:pPr>
              <w:jc w:val="center"/>
            </w:pPr>
          </w:p>
        </w:tc>
        <w:tc>
          <w:tcPr>
            <w:tcW w:w="5118" w:type="dxa"/>
            <w:tcBorders>
              <w:top w:val="nil"/>
              <w:left w:val="nil"/>
              <w:bottom w:val="nil"/>
              <w:right w:val="nil"/>
            </w:tcBorders>
          </w:tcPr>
          <w:p w:rsidR="00385973" w:rsidRPr="00C538B6" w:rsidRDefault="00385973" w:rsidP="00C538B6">
            <w:pPr>
              <w:pStyle w:val="unformattexttopleveltext"/>
              <w:spacing w:before="0" w:beforeAutospacing="0" w:after="0" w:afterAutospacing="0"/>
              <w:jc w:val="right"/>
            </w:pPr>
            <w:r w:rsidRPr="00C538B6">
              <w:t xml:space="preserve">Руководителю </w:t>
            </w:r>
          </w:p>
          <w:p w:rsidR="00385973" w:rsidRPr="00C538B6" w:rsidRDefault="00385973" w:rsidP="00C538B6">
            <w:pPr>
              <w:pStyle w:val="unformattexttopleveltext"/>
              <w:spacing w:before="0" w:beforeAutospacing="0" w:after="0" w:afterAutospacing="0"/>
              <w:jc w:val="right"/>
            </w:pPr>
            <w:r w:rsidRPr="00C538B6">
              <w:t>органа местного самоуправления</w:t>
            </w:r>
          </w:p>
          <w:p w:rsidR="00385973" w:rsidRPr="00C538B6" w:rsidRDefault="00385973" w:rsidP="00C538B6">
            <w:pPr>
              <w:jc w:val="right"/>
            </w:pPr>
            <w:r w:rsidRPr="00C538B6">
              <w:t>Ленинградской области</w:t>
            </w:r>
          </w:p>
        </w:tc>
      </w:tr>
    </w:tbl>
    <w:p w:rsidR="00C538B6" w:rsidRDefault="00C538B6" w:rsidP="00385973">
      <w:pPr>
        <w:pStyle w:val="1"/>
        <w:rPr>
          <w:szCs w:val="24"/>
        </w:rPr>
      </w:pPr>
    </w:p>
    <w:p w:rsidR="00385973" w:rsidRPr="00C538B6" w:rsidRDefault="00385973" w:rsidP="00385973">
      <w:pPr>
        <w:pStyle w:val="1"/>
        <w:rPr>
          <w:b w:val="0"/>
          <w:szCs w:val="24"/>
        </w:rPr>
      </w:pPr>
      <w:r w:rsidRPr="00C538B6">
        <w:rPr>
          <w:szCs w:val="24"/>
        </w:rPr>
        <w:t>ЗАЯВЛЕНИЕ</w:t>
      </w:r>
    </w:p>
    <w:p w:rsidR="007F5E3B" w:rsidRDefault="00385973" w:rsidP="007F5E3B">
      <w:pPr>
        <w:jc w:val="center"/>
        <w:rPr>
          <w:b/>
        </w:rPr>
      </w:pPr>
      <w:r w:rsidRPr="00C538B6">
        <w:rPr>
          <w:b/>
          <w:bCs/>
        </w:rPr>
        <w:t xml:space="preserve">на </w:t>
      </w:r>
      <w:r w:rsidR="00EF0B11">
        <w:rPr>
          <w:b/>
        </w:rPr>
        <w:t>выдачу</w:t>
      </w:r>
      <w:r w:rsidR="007F5E3B" w:rsidRPr="007F5E3B">
        <w:rPr>
          <w:b/>
        </w:rPr>
        <w:t xml:space="preserve"> порубочного билета и (или) разрешения </w:t>
      </w:r>
    </w:p>
    <w:p w:rsidR="00FF3CC1" w:rsidRPr="001C3F6F" w:rsidRDefault="007F5E3B" w:rsidP="007F5E3B">
      <w:pPr>
        <w:jc w:val="center"/>
        <w:rPr>
          <w:b/>
          <w:bCs/>
        </w:rPr>
      </w:pPr>
      <w:r w:rsidRPr="007F5E3B">
        <w:rPr>
          <w:b/>
        </w:rPr>
        <w:t>на пересадку деревьев и кустарников</w:t>
      </w:r>
    </w:p>
    <w:p w:rsidR="00385973" w:rsidRPr="001C3F6F" w:rsidRDefault="00385973" w:rsidP="00385973"/>
    <w:p w:rsidR="00385973" w:rsidRPr="00C538B6" w:rsidRDefault="006C0F84" w:rsidP="006C0F84">
      <w:pPr>
        <w:ind w:left="360"/>
      </w:pPr>
      <w:r w:rsidRPr="00C538B6">
        <w:t>1.</w:t>
      </w:r>
      <w:r w:rsidR="00385973" w:rsidRPr="00C538B6">
        <w:t>_________________________________________________________</w:t>
      </w:r>
      <w:r w:rsidRPr="00C538B6">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C538B6" w:rsidRDefault="00385973" w:rsidP="00385973">
      <w:r w:rsidRPr="00C538B6">
        <w:t xml:space="preserve">прошу </w:t>
      </w:r>
      <w:r w:rsidR="00EF0B11">
        <w:t>выдать</w:t>
      </w:r>
      <w:r w:rsidR="003A50BB">
        <w:t xml:space="preserve"> </w:t>
      </w:r>
      <w:r w:rsidR="003A50BB" w:rsidRPr="0056355F">
        <w:t>порубочн</w:t>
      </w:r>
      <w:r w:rsidR="003A50BB">
        <w:t>ый</w:t>
      </w:r>
      <w:r w:rsidR="003A50BB" w:rsidRPr="0056355F">
        <w:t xml:space="preserve"> билет и (или) разрешени</w:t>
      </w:r>
      <w:r w:rsidR="003A50BB">
        <w:t>е</w:t>
      </w:r>
      <w:r w:rsidR="003A50BB" w:rsidRPr="0056355F">
        <w:t xml:space="preserve"> на пересадку деревьев и кустарников</w:t>
      </w:r>
    </w:p>
    <w:p w:rsidR="00385973" w:rsidRPr="00C538B6" w:rsidRDefault="00385973" w:rsidP="00385973">
      <w:r w:rsidRPr="00C538B6">
        <w:t xml:space="preserve">2. </w:t>
      </w:r>
      <w:r w:rsidRPr="00C538B6">
        <w:rPr>
          <w:bCs/>
        </w:rPr>
        <w:t>Основание для сноса (обрезки, пересадки) зеленых насаждений.</w:t>
      </w:r>
    </w:p>
    <w:p w:rsidR="00385973" w:rsidRPr="00C538B6" w:rsidRDefault="00385973" w:rsidP="00385973">
      <w:pPr>
        <w:jc w:val="both"/>
      </w:pPr>
      <w:r w:rsidRPr="00C538B6">
        <w:t>3. С</w:t>
      </w:r>
      <w:r w:rsidRPr="00C538B6">
        <w:rPr>
          <w:bCs/>
        </w:rPr>
        <w:t>ведения о местоположении, количестве и видах зеленых насаждений</w:t>
      </w:r>
    </w:p>
    <w:p w:rsidR="00385973" w:rsidRPr="00C538B6" w:rsidRDefault="00385973" w:rsidP="00385973">
      <w:pPr>
        <w:pStyle w:val="3"/>
        <w:spacing w:after="0"/>
        <w:jc w:val="both"/>
        <w:rPr>
          <w:sz w:val="24"/>
          <w:szCs w:val="24"/>
        </w:rPr>
      </w:pPr>
      <w:r w:rsidRPr="00C538B6">
        <w:rPr>
          <w:sz w:val="24"/>
          <w:szCs w:val="24"/>
        </w:rPr>
        <w:t>4. Предполагаемые сроки выполнения работ по сносу или пересадке зеленых насаждений.</w:t>
      </w:r>
    </w:p>
    <w:p w:rsidR="00385973" w:rsidRPr="00C538B6" w:rsidRDefault="00385973" w:rsidP="00385973">
      <w:pPr>
        <w:pStyle w:val="3"/>
        <w:spacing w:after="0"/>
        <w:jc w:val="both"/>
        <w:rPr>
          <w:sz w:val="24"/>
          <w:szCs w:val="24"/>
        </w:rPr>
      </w:pPr>
      <w:r w:rsidRPr="00C538B6">
        <w:rPr>
          <w:sz w:val="24"/>
          <w:szCs w:val="24"/>
        </w:rPr>
        <w:t>5. Предполагаемое место пересадки зеленых насаждений (данный пункт заполняется в случае пересадки).</w:t>
      </w:r>
    </w:p>
    <w:p w:rsidR="00385973" w:rsidRPr="00C538B6" w:rsidRDefault="00385973" w:rsidP="00385973">
      <w:pPr>
        <w:pStyle w:val="3"/>
        <w:rPr>
          <w:sz w:val="24"/>
          <w:szCs w:val="24"/>
        </w:rPr>
      </w:pPr>
    </w:p>
    <w:p w:rsidR="00385973" w:rsidRPr="00C538B6" w:rsidRDefault="00385973" w:rsidP="00385973">
      <w:r w:rsidRPr="00C538B6">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1C3F6F" w:rsidRDefault="004107A0" w:rsidP="004107A0">
      <w:pPr>
        <w:pStyle w:val="ConsPlusNonformat"/>
        <w:rPr>
          <w:rFonts w:ascii="Times New Roman" w:hAnsi="Times New Roman" w:cs="Times New Roman"/>
          <w:sz w:val="28"/>
          <w:szCs w:val="28"/>
        </w:rPr>
      </w:pPr>
      <w:r w:rsidRPr="001C3F6F">
        <w:rPr>
          <w:rFonts w:ascii="Times New Roman" w:hAnsi="Times New Roman" w:cs="Times New Roman"/>
          <w:sz w:val="28"/>
          <w:szCs w:val="28"/>
        </w:rPr>
        <w:t xml:space="preserve"> </w:t>
      </w:r>
    </w:p>
    <w:p w:rsidR="0066295E" w:rsidRPr="00C538B6" w:rsidRDefault="0066295E" w:rsidP="0066295E">
      <w:r w:rsidRPr="00C538B6">
        <w:t>Результат рассмотрения заявления прошу:</w:t>
      </w:r>
    </w:p>
    <w:p w:rsidR="0066295E" w:rsidRPr="001C3F6F" w:rsidRDefault="0066295E" w:rsidP="0066295E">
      <w:pPr>
        <w:pStyle w:val="ConsPlusNonformat"/>
      </w:pP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66295E" w:rsidRPr="001C3F6F" w:rsidRDefault="0066295E" w:rsidP="0066295E">
      <w:pPr>
        <w:pStyle w:val="ConsPlusNonformat"/>
      </w:pPr>
      <w:r w:rsidRPr="001C3F6F">
        <w:t xml:space="preserve">    ├──┤    </w:t>
      </w:r>
    </w:p>
    <w:p w:rsidR="0066295E" w:rsidRPr="001C3F6F" w:rsidRDefault="0066295E" w:rsidP="0066295E">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66295E" w:rsidRPr="000C630E" w:rsidRDefault="0066295E" w:rsidP="0066295E">
      <w:pPr>
        <w:pStyle w:val="ConsPlusNonformat"/>
        <w:rPr>
          <w:rFonts w:ascii="Times New Roman" w:hAnsi="Times New Roman" w:cs="Times New Roman"/>
          <w:sz w:val="28"/>
          <w:szCs w:val="28"/>
        </w:rPr>
      </w:pPr>
      <w:r w:rsidRPr="001C3F6F">
        <w:t xml:space="preserve">    └──┘</w:t>
      </w:r>
    </w:p>
    <w:p w:rsidR="0066295E" w:rsidRPr="0060164C" w:rsidRDefault="0066295E" w:rsidP="004107A0">
      <w:pPr>
        <w:pStyle w:val="ConsPlusNonformat"/>
        <w:rPr>
          <w:rFonts w:ascii="Times New Roman" w:hAnsi="Times New Roman" w:cs="Times New Roman"/>
          <w:sz w:val="28"/>
          <w:szCs w:val="28"/>
        </w:rPr>
      </w:pPr>
    </w:p>
    <w:sectPr w:rsidR="0066295E" w:rsidRPr="0060164C" w:rsidSect="00B51E34">
      <w:pgSz w:w="11906" w:h="16838"/>
      <w:pgMar w:top="1079"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8A" w:rsidRDefault="005F5F8A">
      <w:r>
        <w:separator/>
      </w:r>
    </w:p>
  </w:endnote>
  <w:endnote w:type="continuationSeparator" w:id="1">
    <w:p w:rsidR="005F5F8A" w:rsidRDefault="005F5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8A" w:rsidRDefault="005F5F8A">
      <w:r>
        <w:separator/>
      </w:r>
    </w:p>
  </w:footnote>
  <w:footnote w:type="continuationSeparator" w:id="1">
    <w:p w:rsidR="005F5F8A" w:rsidRDefault="005F5F8A">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92FD1" w:rsidRDefault="00492FD1" w:rsidP="00385973">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B7C1BD4"/>
    <w:multiLevelType w:val="hybridMultilevel"/>
    <w:tmpl w:val="78946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85973"/>
    <w:rsid w:val="00017B6D"/>
    <w:rsid w:val="00027002"/>
    <w:rsid w:val="00062280"/>
    <w:rsid w:val="00063FBA"/>
    <w:rsid w:val="00072F9A"/>
    <w:rsid w:val="000730F9"/>
    <w:rsid w:val="00075401"/>
    <w:rsid w:val="0009541D"/>
    <w:rsid w:val="0009736E"/>
    <w:rsid w:val="000C6F59"/>
    <w:rsid w:val="000D3A2B"/>
    <w:rsid w:val="00110C0F"/>
    <w:rsid w:val="00172FDB"/>
    <w:rsid w:val="00173ED6"/>
    <w:rsid w:val="001C049D"/>
    <w:rsid w:val="001C3F6F"/>
    <w:rsid w:val="001E39E7"/>
    <w:rsid w:val="001F5F9C"/>
    <w:rsid w:val="0021723A"/>
    <w:rsid w:val="002220FE"/>
    <w:rsid w:val="00222219"/>
    <w:rsid w:val="00243EDA"/>
    <w:rsid w:val="0025333F"/>
    <w:rsid w:val="002600BA"/>
    <w:rsid w:val="002839E0"/>
    <w:rsid w:val="002A6200"/>
    <w:rsid w:val="002B33BF"/>
    <w:rsid w:val="002C4675"/>
    <w:rsid w:val="002F0890"/>
    <w:rsid w:val="0032485A"/>
    <w:rsid w:val="0033115B"/>
    <w:rsid w:val="00347385"/>
    <w:rsid w:val="00354AEE"/>
    <w:rsid w:val="00362B36"/>
    <w:rsid w:val="003670D5"/>
    <w:rsid w:val="00374E78"/>
    <w:rsid w:val="00385973"/>
    <w:rsid w:val="003A50BB"/>
    <w:rsid w:val="003C7184"/>
    <w:rsid w:val="003F3BBF"/>
    <w:rsid w:val="004107A0"/>
    <w:rsid w:val="00422DB7"/>
    <w:rsid w:val="004302EF"/>
    <w:rsid w:val="0044308C"/>
    <w:rsid w:val="00492FD1"/>
    <w:rsid w:val="004A5BDA"/>
    <w:rsid w:val="004B4ED2"/>
    <w:rsid w:val="004F21C6"/>
    <w:rsid w:val="00514787"/>
    <w:rsid w:val="0052070F"/>
    <w:rsid w:val="005240BD"/>
    <w:rsid w:val="00527E95"/>
    <w:rsid w:val="00530445"/>
    <w:rsid w:val="00531DAF"/>
    <w:rsid w:val="0056355F"/>
    <w:rsid w:val="005B1A63"/>
    <w:rsid w:val="005B4289"/>
    <w:rsid w:val="005C4247"/>
    <w:rsid w:val="005C7582"/>
    <w:rsid w:val="005D3035"/>
    <w:rsid w:val="005E1C81"/>
    <w:rsid w:val="005E1E1A"/>
    <w:rsid w:val="005E5EC3"/>
    <w:rsid w:val="005F10A0"/>
    <w:rsid w:val="005F5F8A"/>
    <w:rsid w:val="00613F2A"/>
    <w:rsid w:val="00622EE5"/>
    <w:rsid w:val="00642C01"/>
    <w:rsid w:val="0066295E"/>
    <w:rsid w:val="00663EE6"/>
    <w:rsid w:val="00666847"/>
    <w:rsid w:val="00673461"/>
    <w:rsid w:val="006A0211"/>
    <w:rsid w:val="006A2E38"/>
    <w:rsid w:val="006A58E9"/>
    <w:rsid w:val="006C0F84"/>
    <w:rsid w:val="006C693D"/>
    <w:rsid w:val="006D3A11"/>
    <w:rsid w:val="006D5FFA"/>
    <w:rsid w:val="006E433D"/>
    <w:rsid w:val="006F3351"/>
    <w:rsid w:val="00707F28"/>
    <w:rsid w:val="00746DEA"/>
    <w:rsid w:val="00764F2D"/>
    <w:rsid w:val="007B3C9A"/>
    <w:rsid w:val="007B5B71"/>
    <w:rsid w:val="007D7BB3"/>
    <w:rsid w:val="007E13C5"/>
    <w:rsid w:val="007E28F3"/>
    <w:rsid w:val="007F5E3B"/>
    <w:rsid w:val="0080662E"/>
    <w:rsid w:val="00820D6B"/>
    <w:rsid w:val="00821007"/>
    <w:rsid w:val="0082182F"/>
    <w:rsid w:val="00831C46"/>
    <w:rsid w:val="00842F17"/>
    <w:rsid w:val="008534A7"/>
    <w:rsid w:val="00862CA9"/>
    <w:rsid w:val="00874205"/>
    <w:rsid w:val="008913A4"/>
    <w:rsid w:val="008A225F"/>
    <w:rsid w:val="008B20DB"/>
    <w:rsid w:val="008E1AD5"/>
    <w:rsid w:val="0090120C"/>
    <w:rsid w:val="00906251"/>
    <w:rsid w:val="00911998"/>
    <w:rsid w:val="009546B2"/>
    <w:rsid w:val="00973F12"/>
    <w:rsid w:val="00983E5A"/>
    <w:rsid w:val="009915EA"/>
    <w:rsid w:val="00995C5C"/>
    <w:rsid w:val="009A105C"/>
    <w:rsid w:val="009A321A"/>
    <w:rsid w:val="009A61C9"/>
    <w:rsid w:val="009B1743"/>
    <w:rsid w:val="009C24CA"/>
    <w:rsid w:val="009E1DD3"/>
    <w:rsid w:val="009E39DE"/>
    <w:rsid w:val="009E6B29"/>
    <w:rsid w:val="00A26E23"/>
    <w:rsid w:val="00A4166C"/>
    <w:rsid w:val="00A46615"/>
    <w:rsid w:val="00A553F8"/>
    <w:rsid w:val="00A6108E"/>
    <w:rsid w:val="00A74E8C"/>
    <w:rsid w:val="00A90B96"/>
    <w:rsid w:val="00AB16C3"/>
    <w:rsid w:val="00B07304"/>
    <w:rsid w:val="00B20EB4"/>
    <w:rsid w:val="00B21C7F"/>
    <w:rsid w:val="00B44076"/>
    <w:rsid w:val="00B51E34"/>
    <w:rsid w:val="00B74F9E"/>
    <w:rsid w:val="00BB2F1E"/>
    <w:rsid w:val="00BC3046"/>
    <w:rsid w:val="00BD02F4"/>
    <w:rsid w:val="00C27549"/>
    <w:rsid w:val="00C3745B"/>
    <w:rsid w:val="00C538B6"/>
    <w:rsid w:val="00C66E53"/>
    <w:rsid w:val="00C74BE7"/>
    <w:rsid w:val="00CE0EEC"/>
    <w:rsid w:val="00CE235B"/>
    <w:rsid w:val="00CE7F49"/>
    <w:rsid w:val="00CF08F4"/>
    <w:rsid w:val="00D13A7B"/>
    <w:rsid w:val="00D265A5"/>
    <w:rsid w:val="00D32E15"/>
    <w:rsid w:val="00D52D65"/>
    <w:rsid w:val="00D5454A"/>
    <w:rsid w:val="00D604D8"/>
    <w:rsid w:val="00D7621A"/>
    <w:rsid w:val="00DA7BE5"/>
    <w:rsid w:val="00DF093E"/>
    <w:rsid w:val="00E02478"/>
    <w:rsid w:val="00E24C75"/>
    <w:rsid w:val="00E43FC9"/>
    <w:rsid w:val="00E50994"/>
    <w:rsid w:val="00E74956"/>
    <w:rsid w:val="00EA6E6C"/>
    <w:rsid w:val="00EC71D6"/>
    <w:rsid w:val="00EF0B11"/>
    <w:rsid w:val="00F16BF1"/>
    <w:rsid w:val="00F42BC1"/>
    <w:rsid w:val="00F6490B"/>
    <w:rsid w:val="00F95594"/>
    <w:rsid w:val="00FC717C"/>
    <w:rsid w:val="00FD6DAB"/>
    <w:rsid w:val="00FE3919"/>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styleId="ac">
    <w:name w:val="Title"/>
    <w:basedOn w:val="a"/>
    <w:link w:val="ad"/>
    <w:qFormat/>
    <w:rsid w:val="00D52D65"/>
    <w:pPr>
      <w:jc w:val="center"/>
    </w:pPr>
    <w:rPr>
      <w:rFonts w:ascii="Cambria" w:hAnsi="Cambria"/>
      <w:b/>
      <w:bCs/>
      <w:kern w:val="28"/>
      <w:sz w:val="32"/>
      <w:szCs w:val="32"/>
    </w:rPr>
  </w:style>
  <w:style w:type="character" w:customStyle="1" w:styleId="ad">
    <w:name w:val="Название Знак"/>
    <w:basedOn w:val="a0"/>
    <w:link w:val="ac"/>
    <w:rsid w:val="00D52D65"/>
    <w:rPr>
      <w:rFonts w:ascii="Cambria" w:hAnsi="Cambria"/>
      <w:b/>
      <w:bCs/>
      <w:kern w:val="28"/>
      <w:sz w:val="32"/>
      <w:szCs w:val="32"/>
    </w:rPr>
  </w:style>
  <w:style w:type="paragraph" w:styleId="ae">
    <w:name w:val="No Spacing"/>
    <w:uiPriority w:val="1"/>
    <w:qFormat/>
    <w:rsid w:val="00D52D65"/>
    <w:rPr>
      <w:rFonts w:ascii="Calibri" w:eastAsia="Calibri" w:hAnsi="Calibri"/>
      <w:sz w:val="22"/>
      <w:szCs w:val="22"/>
      <w:lang w:eastAsia="en-US"/>
    </w:rPr>
  </w:style>
  <w:style w:type="paragraph" w:styleId="af">
    <w:name w:val="Subtitle"/>
    <w:basedOn w:val="a"/>
    <w:link w:val="af0"/>
    <w:qFormat/>
    <w:rsid w:val="00D52D65"/>
    <w:pPr>
      <w:ind w:left="2124"/>
    </w:pPr>
    <w:rPr>
      <w:b/>
      <w:bCs/>
      <w:sz w:val="36"/>
    </w:rPr>
  </w:style>
  <w:style w:type="character" w:customStyle="1" w:styleId="af0">
    <w:name w:val="Подзаголовок Знак"/>
    <w:basedOn w:val="a0"/>
    <w:link w:val="af"/>
    <w:rsid w:val="00D52D65"/>
    <w:rPr>
      <w:b/>
      <w:bCs/>
      <w:sz w:val="36"/>
      <w:szCs w:val="24"/>
    </w:rPr>
  </w:style>
  <w:style w:type="paragraph" w:styleId="af1">
    <w:name w:val="Balloon Text"/>
    <w:basedOn w:val="a"/>
    <w:link w:val="af2"/>
    <w:rsid w:val="0009541D"/>
    <w:rPr>
      <w:rFonts w:ascii="Tahoma" w:hAnsi="Tahoma" w:cs="Tahoma"/>
      <w:sz w:val="16"/>
      <w:szCs w:val="16"/>
    </w:rPr>
  </w:style>
  <w:style w:type="character" w:customStyle="1" w:styleId="af2">
    <w:name w:val="Текст выноски Знак"/>
    <w:basedOn w:val="a0"/>
    <w:link w:val="af1"/>
    <w:rsid w:val="00095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6;&#1091;&#1084;&#1089;&#1082;&#1086;&#1077;.&#1088;&#1092;/"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FD87-6E47-4E8D-8816-A999EF70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10895</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72858</CharactersWithSpaces>
  <SharedDoc>false</SharedDoc>
  <HLinks>
    <vt:vector size="48" baseType="variant">
      <vt:variant>
        <vt:i4>5177433</vt:i4>
      </vt:variant>
      <vt:variant>
        <vt:i4>21</vt:i4>
      </vt:variant>
      <vt:variant>
        <vt:i4>0</vt:i4>
      </vt:variant>
      <vt:variant>
        <vt:i4>5</vt:i4>
      </vt:variant>
      <vt:variant>
        <vt:lpwstr>http://www.mfc47.ru/</vt:lpwstr>
      </vt:variant>
      <vt:variant>
        <vt:lpwstr/>
      </vt:variant>
      <vt:variant>
        <vt:i4>5832775</vt:i4>
      </vt:variant>
      <vt:variant>
        <vt:i4>18</vt:i4>
      </vt:variant>
      <vt:variant>
        <vt:i4>0</vt:i4>
      </vt:variant>
      <vt:variant>
        <vt:i4>5</vt:i4>
      </vt:variant>
      <vt:variant>
        <vt:lpwstr>http://gu.lenobl.ru/</vt:lpwstr>
      </vt:variant>
      <vt:variant>
        <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4</cp:revision>
  <cp:lastPrinted>2014-08-28T06:59:00Z</cp:lastPrinted>
  <dcterms:created xsi:type="dcterms:W3CDTF">2017-11-06T13:22:00Z</dcterms:created>
  <dcterms:modified xsi:type="dcterms:W3CDTF">2017-11-06T13:32:00Z</dcterms:modified>
</cp:coreProperties>
</file>